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7A195" w14:textId="77777777" w:rsidR="000F69FB" w:rsidRPr="00C803F3" w:rsidRDefault="000F69FB"/>
    <w:bookmarkStart w:id="0" w:name="Title" w:displacedByCustomXml="next"/>
    <w:sdt>
      <w:sdtPr>
        <w:alias w:val="Title"/>
        <w:tag w:val="Title"/>
        <w:id w:val="1323468504"/>
        <w:placeholder>
          <w:docPart w:val="F4AAD48BC63E4E6CA1FDFBF63F624C13"/>
        </w:placeholder>
        <w:text w:multiLine="1"/>
      </w:sdtPr>
      <w:sdtEndPr/>
      <w:sdtContent>
        <w:p w14:paraId="5837A196" w14:textId="18CB283C" w:rsidR="009B6F95" w:rsidRPr="00C803F3" w:rsidRDefault="0057737B" w:rsidP="0057737B">
          <w:pPr>
            <w:pStyle w:val="Title1"/>
            <w:ind w:left="0" w:firstLine="0"/>
          </w:pPr>
          <w:r>
            <w:t>Spending Review</w:t>
          </w:r>
        </w:p>
      </w:sdtContent>
    </w:sdt>
    <w:bookmarkEnd w:id="0" w:displacedByCustomXml="prev"/>
    <w:p w14:paraId="5837A197" w14:textId="77777777" w:rsidR="009B6F95" w:rsidRPr="00C803F3" w:rsidRDefault="009B6F95"/>
    <w:sdt>
      <w:sdtPr>
        <w:rPr>
          <w:rStyle w:val="Style6"/>
        </w:rPr>
        <w:alias w:val="Purpose of report"/>
        <w:tag w:val="Purpose of report"/>
        <w:id w:val="-783727919"/>
        <w:lock w:val="sdtLocked"/>
        <w:placeholder>
          <w:docPart w:val="8FBDDDA01D65464796E9587F8A76D995"/>
        </w:placeholder>
      </w:sdtPr>
      <w:sdtEndPr>
        <w:rPr>
          <w:rStyle w:val="Style6"/>
        </w:rPr>
      </w:sdtEndPr>
      <w:sdtContent>
        <w:p w14:paraId="5837A198" w14:textId="77777777" w:rsidR="009B6F95" w:rsidRPr="00A627DD" w:rsidRDefault="009B6F95" w:rsidP="00B84F31">
          <w:pPr>
            <w:ind w:left="0" w:firstLine="0"/>
          </w:pPr>
          <w:r w:rsidRPr="00C803F3">
            <w:rPr>
              <w:rStyle w:val="Style6"/>
            </w:rPr>
            <w:t>Purpose of report</w:t>
          </w:r>
        </w:p>
      </w:sdtContent>
    </w:sdt>
    <w:sdt>
      <w:sdtPr>
        <w:rPr>
          <w:rStyle w:val="Title3Char"/>
        </w:rPr>
        <w:alias w:val="Purpose of report"/>
        <w:tag w:val="Purpose of report"/>
        <w:id w:val="796033656"/>
        <w:placeholder>
          <w:docPart w:val="BDDA343FAB0548F5BDFA43419C56DD03"/>
        </w:placeholder>
        <w:dropDownList>
          <w:listItem w:value="Choose an item."/>
          <w:listItem w:displayText="For information." w:value="For information."/>
          <w:listItem w:displayText="For discussion." w:value="For discussion."/>
          <w:listItem w:displayText="For direction." w:value="For direction."/>
          <w:listItem w:displayText="For decision." w:value="For decision."/>
          <w:listItem w:displayText="Other, please delete this box and type purpose of report" w:value="Other, please delete this box and type purpose of report"/>
        </w:dropDownList>
      </w:sdtPr>
      <w:sdtEndPr>
        <w:rPr>
          <w:rStyle w:val="Title3Char"/>
        </w:rPr>
      </w:sdtEndPr>
      <w:sdtContent>
        <w:p w14:paraId="5837A199" w14:textId="47B32391" w:rsidR="00795C95" w:rsidRDefault="0021020E" w:rsidP="00B84F31">
          <w:pPr>
            <w:ind w:left="0" w:firstLine="0"/>
            <w:rPr>
              <w:rStyle w:val="Title3Char"/>
            </w:rPr>
          </w:pPr>
          <w:r>
            <w:rPr>
              <w:rStyle w:val="Title3Char"/>
            </w:rPr>
            <w:t>For direction.</w:t>
          </w:r>
        </w:p>
      </w:sdtContent>
    </w:sdt>
    <w:p w14:paraId="5837A19A" w14:textId="77777777" w:rsidR="009B6F95" w:rsidRPr="00C803F3" w:rsidRDefault="009B6F95" w:rsidP="00B84F31">
      <w:pPr>
        <w:ind w:left="0" w:firstLine="0"/>
      </w:pPr>
    </w:p>
    <w:sdt>
      <w:sdtPr>
        <w:rPr>
          <w:rStyle w:val="Style6"/>
        </w:rPr>
        <w:id w:val="911819474"/>
        <w:lock w:val="sdtLocked"/>
        <w:placeholder>
          <w:docPart w:val="8E8D39C8ADA945B28543A4203DDCD7D0"/>
        </w:placeholder>
      </w:sdtPr>
      <w:sdtEndPr>
        <w:rPr>
          <w:rStyle w:val="Style6"/>
        </w:rPr>
      </w:sdtEndPr>
      <w:sdtContent>
        <w:p w14:paraId="5837A19B" w14:textId="77777777" w:rsidR="009B6F95" w:rsidRPr="00A627DD" w:rsidRDefault="009B6F95" w:rsidP="00B84F31">
          <w:pPr>
            <w:ind w:left="0" w:firstLine="0"/>
          </w:pPr>
          <w:r w:rsidRPr="00C803F3">
            <w:rPr>
              <w:rStyle w:val="Style6"/>
            </w:rPr>
            <w:t>Summary</w:t>
          </w:r>
        </w:p>
      </w:sdtContent>
    </w:sdt>
    <w:p w14:paraId="5837A19C" w14:textId="0449B2BF" w:rsidR="009B6F95" w:rsidRDefault="00726F80" w:rsidP="00B84F31">
      <w:pPr>
        <w:pStyle w:val="Title3"/>
        <w:ind w:left="0" w:firstLine="0"/>
      </w:pPr>
      <w:r>
        <w:t>The report se</w:t>
      </w:r>
      <w:r w:rsidR="00841BF2">
        <w:t>eks</w:t>
      </w:r>
      <w:r w:rsidR="00D013D3">
        <w:t xml:space="preserve"> members’ views on the future </w:t>
      </w:r>
      <w:r w:rsidR="00E32440">
        <w:t xml:space="preserve">options for use of the </w:t>
      </w:r>
      <w:r w:rsidR="00D013D3">
        <w:t xml:space="preserve">funding provided by </w:t>
      </w:r>
      <w:r w:rsidR="00D51C20">
        <w:t xml:space="preserve">Fire and Rescue Authorities </w:t>
      </w:r>
      <w:r w:rsidR="00E9585E">
        <w:t xml:space="preserve">to support the LGA’s and National Fire Chiefs Council </w:t>
      </w:r>
      <w:r w:rsidR="0013376B">
        <w:t xml:space="preserve">work around the </w:t>
      </w:r>
      <w:r w:rsidR="00E32440">
        <w:t xml:space="preserve">Spending Review. </w:t>
      </w:r>
    </w:p>
    <w:p w14:paraId="5837A19D" w14:textId="77777777" w:rsidR="009B6F95" w:rsidRDefault="009B6F95" w:rsidP="00B84F31">
      <w:pPr>
        <w:pStyle w:val="Title3"/>
      </w:pPr>
      <w:bookmarkStart w:id="1" w:name="_GoBack"/>
      <w:bookmarkEnd w:id="1"/>
    </w:p>
    <w:p w14:paraId="5837A19E" w14:textId="77777777" w:rsidR="009B6F95" w:rsidRDefault="00C803F3" w:rsidP="00B84F31">
      <w:pPr>
        <w:pStyle w:val="Title3"/>
      </w:pPr>
      <w:r w:rsidRPr="00C803F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37A1C9" wp14:editId="5837A1CA">
                <wp:simplePos x="0" y="0"/>
                <wp:positionH relativeFrom="margin">
                  <wp:align>right</wp:align>
                </wp:positionH>
                <wp:positionV relativeFrom="paragraph">
                  <wp:posOffset>71120</wp:posOffset>
                </wp:positionV>
                <wp:extent cx="5705475" cy="19526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95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37A1DC" w14:textId="77777777" w:rsidR="000F69FB" w:rsidRDefault="000F69FB"/>
                          <w:sdt>
                            <w:sdtPr>
                              <w:rPr>
                                <w:rStyle w:val="Style6"/>
                              </w:rPr>
                              <w:alias w:val="Recommendations"/>
                              <w:tag w:val="Recommendations"/>
                              <w:id w:val="-1634171231"/>
                              <w:placeholder>
                                <w:docPart w:val="6A9E8857DB8647FABF64567742B78AD3"/>
                              </w:placeholder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14:paraId="5837A1DD" w14:textId="1A0D6B1B" w:rsidR="000F69FB" w:rsidRPr="00A627DD" w:rsidRDefault="000F69FB" w:rsidP="00B84F31">
                                <w:pPr>
                                  <w:ind w:left="0" w:firstLine="0"/>
                                </w:pPr>
                                <w:r w:rsidRPr="00C803F3">
                                  <w:rPr>
                                    <w:rStyle w:val="Style6"/>
                                  </w:rPr>
                                  <w:t>Recommendations</w:t>
                                </w:r>
                              </w:p>
                            </w:sdtContent>
                          </w:sdt>
                          <w:p w14:paraId="5837A1DE" w14:textId="78990CED" w:rsidR="000F69FB" w:rsidRDefault="007F1611" w:rsidP="00B84F31">
                            <w:pPr>
                              <w:pStyle w:val="Title3"/>
                              <w:ind w:left="0" w:firstLine="0"/>
                            </w:pPr>
                            <w:r>
                              <w:t xml:space="preserve">Members are asked to </w:t>
                            </w:r>
                            <w:r w:rsidR="00726F80">
                              <w:t>consider</w:t>
                            </w:r>
                            <w:r>
                              <w:t xml:space="preserve"> the </w:t>
                            </w:r>
                            <w:r w:rsidR="00726F80">
                              <w:t>options set out in paragraph 7.</w:t>
                            </w:r>
                          </w:p>
                          <w:p w14:paraId="5837A1DF" w14:textId="0FD2B55E" w:rsidR="000F69FB" w:rsidRPr="00A627DD" w:rsidRDefault="00192622" w:rsidP="00B84F31">
                            <w:pPr>
                              <w:ind w:left="0" w:firstLine="0"/>
                            </w:pPr>
                            <w:sdt>
                              <w:sdtPr>
                                <w:rPr>
                                  <w:rStyle w:val="Style6"/>
                                </w:rPr>
                                <w:alias w:val="Action/s"/>
                                <w:tag w:val="Action/s"/>
                                <w:id w:val="450136090"/>
                                <w:placeholder>
                                  <w:docPart w:val="116A86B4BA654E03A694D167A630844B"/>
                                </w:placeholder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0F69FB" w:rsidRPr="00C803F3">
                                  <w:rPr>
                                    <w:rStyle w:val="Style6"/>
                                  </w:rPr>
                                  <w:t>Actions</w:t>
                                </w:r>
                              </w:sdtContent>
                            </w:sdt>
                          </w:p>
                          <w:p w14:paraId="5837A1E0" w14:textId="698872ED" w:rsidR="000F69FB" w:rsidRPr="00B84F31" w:rsidRDefault="00726F80" w:rsidP="00B84F31">
                            <w:pPr>
                              <w:pStyle w:val="Title3"/>
                              <w:ind w:left="0" w:firstLine="0"/>
                            </w:pPr>
                            <w:r>
                              <w:t>LGA and N</w:t>
                            </w:r>
                            <w:r w:rsidR="0013376B">
                              <w:t xml:space="preserve">ational </w:t>
                            </w:r>
                            <w:r>
                              <w:t>F</w:t>
                            </w:r>
                            <w:r w:rsidR="0013376B">
                              <w:t xml:space="preserve">ire </w:t>
                            </w:r>
                            <w:r>
                              <w:t>C</w:t>
                            </w:r>
                            <w:r w:rsidR="0013376B">
                              <w:t xml:space="preserve">hiefs </w:t>
                            </w:r>
                            <w:r>
                              <w:t>C</w:t>
                            </w:r>
                            <w:r w:rsidR="0013376B">
                              <w:t>ouncil</w:t>
                            </w:r>
                            <w:r>
                              <w:t xml:space="preserve"> to work together to take forward next steps. </w:t>
                            </w:r>
                          </w:p>
                          <w:p w14:paraId="5837A1E1" w14:textId="77777777" w:rsidR="000F69FB" w:rsidRDefault="000F69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37A1C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8.05pt;margin-top:5.6pt;width:449.25pt;height:153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" fillcolor="white [3201]" strokeweight=".5pt">
                <v:textbox>
                  <w:txbxContent>
                    <w:p w14:paraId="5837A1DC" w14:textId="77777777" w:rsidR="000F69FB" w:rsidRDefault="000F69FB"/>
                    <w:sdt>
                      <w:sdtPr>
                        <w:rPr>
                          <w:rStyle w:val="Style6"/>
                        </w:rPr>
                        <w:alias w:val="Recommendations"/>
                        <w:tag w:val="Recommendations"/>
                        <w:id w:val="-1634171231"/>
                        <w:placeholder>
                          <w:docPart w:val="6A9E8857DB8647FABF64567742B78AD3"/>
                        </w:placeholder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14:paraId="5837A1DD" w14:textId="1A0D6B1B" w:rsidR="000F69FB" w:rsidRPr="00A627DD" w:rsidRDefault="000F69FB" w:rsidP="00B84F31">
                          <w:pPr>
                            <w:ind w:left="0" w:firstLine="0"/>
                          </w:pPr>
                          <w:r w:rsidRPr="00C803F3">
                            <w:rPr>
                              <w:rStyle w:val="Style6"/>
                            </w:rPr>
                            <w:t>Recommendations</w:t>
                          </w:r>
                        </w:p>
                      </w:sdtContent>
                    </w:sdt>
                    <w:p w14:paraId="5837A1DE" w14:textId="78990CED" w:rsidR="000F69FB" w:rsidRDefault="007F1611" w:rsidP="00B84F31">
                      <w:pPr>
                        <w:pStyle w:val="Title3"/>
                        <w:ind w:left="0" w:firstLine="0"/>
                      </w:pPr>
                      <w:r>
                        <w:t xml:space="preserve">Members are asked to </w:t>
                      </w:r>
                      <w:r w:rsidR="00726F80">
                        <w:t>consider</w:t>
                      </w:r>
                      <w:r>
                        <w:t xml:space="preserve"> the </w:t>
                      </w:r>
                      <w:r w:rsidR="00726F80">
                        <w:t>options set out in paragraph 7.</w:t>
                      </w:r>
                    </w:p>
                    <w:p w14:paraId="5837A1DF" w14:textId="0FD2B55E" w:rsidR="000F69FB" w:rsidRPr="00A627DD" w:rsidRDefault="00192622" w:rsidP="00B84F31">
                      <w:pPr>
                        <w:ind w:left="0" w:firstLine="0"/>
                      </w:pPr>
                      <w:sdt>
                        <w:sdtPr>
                          <w:rPr>
                            <w:rStyle w:val="Style6"/>
                          </w:rPr>
                          <w:alias w:val="Action/s"/>
                          <w:tag w:val="Action/s"/>
                          <w:id w:val="450136090"/>
                          <w:placeholder>
                            <w:docPart w:val="116A86B4BA654E03A694D167A630844B"/>
                          </w:placeholder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0F69FB" w:rsidRPr="00C803F3">
                            <w:rPr>
                              <w:rStyle w:val="Style6"/>
                            </w:rPr>
                            <w:t>Actions</w:t>
                          </w:r>
                        </w:sdtContent>
                      </w:sdt>
                    </w:p>
                    <w:p w14:paraId="5837A1E0" w14:textId="698872ED" w:rsidR="000F69FB" w:rsidRPr="00B84F31" w:rsidRDefault="00726F80" w:rsidP="00B84F31">
                      <w:pPr>
                        <w:pStyle w:val="Title3"/>
                        <w:ind w:left="0" w:firstLine="0"/>
                      </w:pPr>
                      <w:r>
                        <w:t>LGA and N</w:t>
                      </w:r>
                      <w:r w:rsidR="0013376B">
                        <w:t xml:space="preserve">ational </w:t>
                      </w:r>
                      <w:r>
                        <w:t>F</w:t>
                      </w:r>
                      <w:r w:rsidR="0013376B">
                        <w:t xml:space="preserve">ire </w:t>
                      </w:r>
                      <w:r>
                        <w:t>C</w:t>
                      </w:r>
                      <w:r w:rsidR="0013376B">
                        <w:t xml:space="preserve">hiefs </w:t>
                      </w:r>
                      <w:r>
                        <w:t>C</w:t>
                      </w:r>
                      <w:r w:rsidR="0013376B">
                        <w:t>ouncil</w:t>
                      </w:r>
                      <w:r>
                        <w:t xml:space="preserve"> to work together to take forward next steps. </w:t>
                      </w:r>
                    </w:p>
                    <w:p w14:paraId="5837A1E1" w14:textId="77777777" w:rsidR="000F69FB" w:rsidRDefault="000F69FB"/>
                  </w:txbxContent>
                </v:textbox>
                <w10:wrap anchorx="margin"/>
              </v:shape>
            </w:pict>
          </mc:Fallback>
        </mc:AlternateContent>
      </w:r>
    </w:p>
    <w:p w14:paraId="5837A19F" w14:textId="77777777" w:rsidR="009B6F95" w:rsidRDefault="009B6F95" w:rsidP="00B84F31">
      <w:pPr>
        <w:pStyle w:val="Title3"/>
      </w:pPr>
    </w:p>
    <w:p w14:paraId="5837A1A0" w14:textId="77777777" w:rsidR="009B6F95" w:rsidRDefault="009B6F95" w:rsidP="00B84F31">
      <w:pPr>
        <w:pStyle w:val="Title3"/>
      </w:pPr>
    </w:p>
    <w:p w14:paraId="5837A1A1" w14:textId="77777777" w:rsidR="009B6F95" w:rsidRDefault="009B6F95" w:rsidP="00B84F31">
      <w:pPr>
        <w:pStyle w:val="Title3"/>
      </w:pPr>
    </w:p>
    <w:p w14:paraId="5837A1A2" w14:textId="77777777" w:rsidR="009B6F95" w:rsidRDefault="009B6F95" w:rsidP="00B84F31">
      <w:pPr>
        <w:pStyle w:val="Title3"/>
      </w:pPr>
    </w:p>
    <w:p w14:paraId="5837A1A3" w14:textId="77777777" w:rsidR="009B6F95" w:rsidRDefault="009B6F95" w:rsidP="00B84F31">
      <w:pPr>
        <w:pStyle w:val="Title3"/>
      </w:pPr>
    </w:p>
    <w:p w14:paraId="5837A1A4" w14:textId="77777777" w:rsidR="009B6F95" w:rsidRDefault="009B6F95" w:rsidP="00B84F31">
      <w:pPr>
        <w:pStyle w:val="Title3"/>
      </w:pPr>
    </w:p>
    <w:p w14:paraId="5837A1A5" w14:textId="77777777" w:rsidR="009B6F95" w:rsidRDefault="009B6F95" w:rsidP="00B84F31">
      <w:pPr>
        <w:pStyle w:val="Title3"/>
      </w:pPr>
    </w:p>
    <w:p w14:paraId="5837A1A6" w14:textId="77777777" w:rsidR="009B6F95" w:rsidRDefault="009B6F95" w:rsidP="00B84F31">
      <w:pPr>
        <w:pStyle w:val="Title3"/>
      </w:pPr>
    </w:p>
    <w:p w14:paraId="5837A1A7" w14:textId="77777777" w:rsidR="009B6F95" w:rsidRDefault="009B6F95" w:rsidP="00B84F31">
      <w:pPr>
        <w:pStyle w:val="Title3"/>
      </w:pPr>
    </w:p>
    <w:p w14:paraId="5837A1A8" w14:textId="6B79533A" w:rsidR="009B6F95" w:rsidRPr="00C803F3" w:rsidRDefault="00192622" w:rsidP="000F69FB">
      <w:sdt>
        <w:sdtPr>
          <w:rPr>
            <w:rStyle w:val="Style2"/>
          </w:rPr>
          <w:id w:val="-1751574325"/>
          <w:lock w:val="contentLocked"/>
          <w:placeholder>
            <w:docPart w:val="2A0B69953C334DA29F4AA2DA11A20895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Contact officer:</w:t>
          </w:r>
        </w:sdtContent>
      </w:sdt>
      <w:r w:rsidR="009B6F95" w:rsidRPr="00A627DD">
        <w:tab/>
      </w:r>
      <w:r w:rsidR="009B6F95" w:rsidRPr="00A627DD">
        <w:tab/>
      </w:r>
      <w:sdt>
        <w:sdtPr>
          <w:alias w:val="Contact officer"/>
          <w:tag w:val="Contact officer"/>
          <w:id w:val="1986894198"/>
          <w:placeholder>
            <w:docPart w:val="612AD7A44EDB4762853B2D70AF17F626"/>
          </w:placeholder>
          <w:text w:multiLine="1"/>
        </w:sdtPr>
        <w:sdtEndPr/>
        <w:sdtContent>
          <w:r w:rsidR="00E32440">
            <w:t>Lucy Ellender</w:t>
          </w:r>
        </w:sdtContent>
      </w:sdt>
    </w:p>
    <w:p w14:paraId="5837A1A9" w14:textId="1DD18C5E" w:rsidR="009B6F95" w:rsidRDefault="00192622" w:rsidP="000F69FB">
      <w:sdt>
        <w:sdtPr>
          <w:rPr>
            <w:rStyle w:val="Style2"/>
          </w:rPr>
          <w:id w:val="1940027828"/>
          <w:lock w:val="contentLocked"/>
          <w:placeholder>
            <w:docPart w:val="5DA5FCDD5DE24111B5E40C7C6DC954DD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Position: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Position"/>
          <w:tag w:val="Contact officer"/>
          <w:id w:val="2049946449"/>
          <w:placeholder>
            <w:docPart w:val="B5D4B6342EAB4E63B8BDB1156776B295"/>
          </w:placeholder>
          <w:text w:multiLine="1"/>
        </w:sdtPr>
        <w:sdtEndPr/>
        <w:sdtContent>
          <w:r w:rsidR="00E32440">
            <w:t>Senior Adviser</w:t>
          </w:r>
        </w:sdtContent>
      </w:sdt>
    </w:p>
    <w:p w14:paraId="5837A1AA" w14:textId="737B3816" w:rsidR="009B6F95" w:rsidRDefault="00192622" w:rsidP="000F69FB">
      <w:sdt>
        <w:sdtPr>
          <w:rPr>
            <w:rStyle w:val="Style2"/>
          </w:rPr>
          <w:id w:val="1040625228"/>
          <w:lock w:val="contentLocked"/>
          <w:placeholder>
            <w:docPart w:val="D0FBEB16E9CB482E827B08B4F87AD0BA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Phone no: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Phone no."/>
          <w:tag w:val="Contact officer"/>
          <w:id w:val="313611300"/>
          <w:placeholder>
            <w:docPart w:val="425A900D7E884B1F9F17FA0290C47927"/>
          </w:placeholder>
          <w:text w:multiLine="1"/>
        </w:sdtPr>
        <w:sdtEndPr/>
        <w:sdtContent>
          <w:r w:rsidR="00E32440">
            <w:t>020 7664 3321</w:t>
          </w:r>
        </w:sdtContent>
      </w:sdt>
      <w:r w:rsidR="009B6F95" w:rsidRPr="00B5377C">
        <w:t xml:space="preserve"> </w:t>
      </w:r>
    </w:p>
    <w:p w14:paraId="5837A1AB" w14:textId="5783555D" w:rsidR="009B6F95" w:rsidRDefault="00192622" w:rsidP="00B84F31">
      <w:pPr>
        <w:pStyle w:val="Title3"/>
      </w:pPr>
      <w:sdt>
        <w:sdtPr>
          <w:rPr>
            <w:rStyle w:val="Style2"/>
          </w:rPr>
          <w:id w:val="614409820"/>
          <w:lock w:val="contentLocked"/>
          <w:placeholder>
            <w:docPart w:val="1E0CC31CDB354A1ABB229C915C28760C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Email: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Email"/>
          <w:tag w:val="Contact officer"/>
          <w:id w:val="-312794763"/>
          <w:placeholder>
            <w:docPart w:val="E605DA1C0F21468BA32999706CB74491"/>
          </w:placeholder>
          <w:text w:multiLine="1"/>
        </w:sdtPr>
        <w:sdtEndPr/>
        <w:sdtContent>
          <w:r w:rsidR="00E32440">
            <w:t>lucy.ellender</w:t>
          </w:r>
          <w:r w:rsidR="009B6F95" w:rsidRPr="00C803F3">
            <w:t>@local.gov.uk</w:t>
          </w:r>
        </w:sdtContent>
      </w:sdt>
    </w:p>
    <w:p w14:paraId="5837A1AC" w14:textId="77777777" w:rsidR="009B6F95" w:rsidRPr="00E8118A" w:rsidRDefault="009B6F95" w:rsidP="00B84F31">
      <w:pPr>
        <w:pStyle w:val="Title3"/>
      </w:pPr>
    </w:p>
    <w:p w14:paraId="5837A1AD" w14:textId="77777777" w:rsidR="009B6F95" w:rsidRPr="00C803F3" w:rsidRDefault="009B6F95" w:rsidP="00B84F31">
      <w:pPr>
        <w:pStyle w:val="Title3"/>
      </w:pPr>
      <w:r w:rsidRPr="00C803F3">
        <w:t xml:space="preserve"> </w:t>
      </w:r>
    </w:p>
    <w:p w14:paraId="5837A1AE" w14:textId="77777777" w:rsidR="009B6F95" w:rsidRPr="00C803F3" w:rsidRDefault="009B6F95"/>
    <w:p w14:paraId="5837A1AF" w14:textId="77777777" w:rsidR="009B6F95" w:rsidRPr="00C803F3" w:rsidRDefault="009B6F95"/>
    <w:p w14:paraId="5837A1B0" w14:textId="77777777" w:rsidR="009B6F95" w:rsidRPr="00C803F3" w:rsidRDefault="009B6F95"/>
    <w:p w14:paraId="5837A1B3" w14:textId="32CC54EF" w:rsidR="00C803F3" w:rsidRDefault="000F69FB" w:rsidP="000F69FB">
      <w:pPr>
        <w:pStyle w:val="Title1"/>
      </w:pPr>
      <w:r>
        <w:fldChar w:fldCharType="begin"/>
      </w:r>
      <w:r>
        <w:instrText xml:space="preserve"> REF  Title \h \*MERGEFORMAT </w:instrText>
      </w:r>
      <w:r>
        <w:fldChar w:fldCharType="separate"/>
      </w:r>
      <w:sdt>
        <w:sdtPr>
          <w:rPr>
            <w:rFonts w:eastAsiaTheme="minorEastAsia" w:cs="Arial"/>
            <w:bCs/>
            <w:lang w:eastAsia="ja-JP"/>
          </w:rPr>
          <w:alias w:val="Title"/>
          <w:tag w:val="Title"/>
          <w:id w:val="-1136248114"/>
          <w:placeholder>
            <w:docPart w:val="BE9CBDC29E2D40BD851B4C0ECC403C34"/>
          </w:placeholder>
          <w:text w:multiLine="1"/>
        </w:sdtPr>
        <w:sdtEndPr/>
        <w:sdtContent>
          <w:r w:rsidR="0057737B" w:rsidRPr="0057737B">
            <w:rPr>
              <w:rFonts w:eastAsiaTheme="minorEastAsia" w:cs="Arial"/>
              <w:bCs/>
              <w:lang w:eastAsia="ja-JP"/>
            </w:rPr>
            <w:t>Spending Review</w:t>
          </w:r>
        </w:sdtContent>
      </w:sdt>
      <w:r>
        <w:fldChar w:fldCharType="end"/>
      </w:r>
    </w:p>
    <w:p w14:paraId="5837A1B4" w14:textId="77777777" w:rsidR="009B6F95" w:rsidRPr="00C803F3" w:rsidRDefault="00192622" w:rsidP="000F69FB">
      <w:pPr>
        <w:rPr>
          <w:rStyle w:val="ReportTemplate"/>
        </w:rPr>
      </w:pPr>
      <w:sdt>
        <w:sdtPr>
          <w:rPr>
            <w:rStyle w:val="Style6"/>
          </w:rPr>
          <w:alias w:val="Background"/>
          <w:tag w:val="Background"/>
          <w:id w:val="-1335600510"/>
          <w:placeholder>
            <w:docPart w:val="1444C70DB0544F7FA5791133FDBCBD91"/>
          </w:placeholder>
        </w:sdtPr>
        <w:sdtEndPr>
          <w:rPr>
            <w:rStyle w:val="Style6"/>
          </w:rPr>
        </w:sdtEndPr>
        <w:sdtContent>
          <w:r w:rsidR="009B6F95" w:rsidRPr="00301A51">
            <w:rPr>
              <w:rStyle w:val="Style6"/>
            </w:rPr>
            <w:t>Background</w:t>
          </w:r>
        </w:sdtContent>
      </w:sdt>
    </w:p>
    <w:p w14:paraId="34F04C9C" w14:textId="0CA85BDD" w:rsidR="00FF673D" w:rsidRDefault="006B23F8" w:rsidP="00C96BCB">
      <w:pPr>
        <w:pStyle w:val="ListParagraph"/>
        <w:rPr>
          <w:rStyle w:val="ReportTemplate"/>
        </w:rPr>
      </w:pPr>
      <w:r>
        <w:rPr>
          <w:rStyle w:val="ReportTemplate"/>
        </w:rPr>
        <w:t>Last year t</w:t>
      </w:r>
      <w:r w:rsidR="0057737B">
        <w:rPr>
          <w:rStyle w:val="ReportTemplate"/>
        </w:rPr>
        <w:t>he LGA and N</w:t>
      </w:r>
      <w:r w:rsidR="004852E2">
        <w:rPr>
          <w:rStyle w:val="ReportTemplate"/>
        </w:rPr>
        <w:t xml:space="preserve">ational </w:t>
      </w:r>
      <w:r w:rsidR="0057737B">
        <w:rPr>
          <w:rStyle w:val="ReportTemplate"/>
        </w:rPr>
        <w:t>F</w:t>
      </w:r>
      <w:r w:rsidR="004852E2">
        <w:rPr>
          <w:rStyle w:val="ReportTemplate"/>
        </w:rPr>
        <w:t xml:space="preserve">ire </w:t>
      </w:r>
      <w:r w:rsidR="0057737B">
        <w:rPr>
          <w:rStyle w:val="ReportTemplate"/>
        </w:rPr>
        <w:t>C</w:t>
      </w:r>
      <w:r w:rsidR="004852E2">
        <w:rPr>
          <w:rStyle w:val="ReportTemplate"/>
        </w:rPr>
        <w:t xml:space="preserve">hiefs </w:t>
      </w:r>
      <w:r w:rsidR="0057737B">
        <w:rPr>
          <w:rStyle w:val="ReportTemplate"/>
        </w:rPr>
        <w:t>C</w:t>
      </w:r>
      <w:r w:rsidR="004852E2">
        <w:rPr>
          <w:rStyle w:val="ReportTemplate"/>
        </w:rPr>
        <w:t>ouncil (NFCC)</w:t>
      </w:r>
      <w:r w:rsidR="0057737B">
        <w:rPr>
          <w:rStyle w:val="ReportTemplate"/>
        </w:rPr>
        <w:t xml:space="preserve"> agreed to work together </w:t>
      </w:r>
      <w:r w:rsidR="00A05612">
        <w:rPr>
          <w:rStyle w:val="ReportTemplate"/>
        </w:rPr>
        <w:t>with the Home Office</w:t>
      </w:r>
      <w:r w:rsidR="00DC7774">
        <w:rPr>
          <w:rStyle w:val="ReportTemplate"/>
        </w:rPr>
        <w:t xml:space="preserve"> on a Spending Review submission that would</w:t>
      </w:r>
      <w:r w:rsidR="003E1AF3">
        <w:t xml:space="preserve"> set out to the Treasury the business case for funding the fire and rescue service</w:t>
      </w:r>
      <w:r w:rsidR="00A05612">
        <w:rPr>
          <w:rStyle w:val="ReportTemplate"/>
        </w:rPr>
        <w:t xml:space="preserve">s. </w:t>
      </w:r>
    </w:p>
    <w:p w14:paraId="01B7BA58" w14:textId="77777777" w:rsidR="00FF673D" w:rsidRDefault="00FF673D" w:rsidP="00EE1BAD">
      <w:pPr>
        <w:pStyle w:val="ListParagraph"/>
        <w:numPr>
          <w:ilvl w:val="0"/>
          <w:numId w:val="0"/>
        </w:numPr>
        <w:ind w:left="360"/>
        <w:rPr>
          <w:rStyle w:val="ReportTemplate"/>
        </w:rPr>
      </w:pPr>
    </w:p>
    <w:p w14:paraId="5837A1B6" w14:textId="6CE28F84" w:rsidR="00C803F3" w:rsidRDefault="00A05612" w:rsidP="000F6060">
      <w:pPr>
        <w:pStyle w:val="ListParagraph"/>
        <w:rPr>
          <w:rStyle w:val="ReportTemplate"/>
        </w:rPr>
      </w:pPr>
      <w:r>
        <w:rPr>
          <w:rStyle w:val="ReportTemplate"/>
        </w:rPr>
        <w:t xml:space="preserve">Lead Members and the NFCC held </w:t>
      </w:r>
      <w:proofErr w:type="gramStart"/>
      <w:r>
        <w:rPr>
          <w:rStyle w:val="ReportTemplate"/>
        </w:rPr>
        <w:t>a number of</w:t>
      </w:r>
      <w:proofErr w:type="gramEnd"/>
      <w:r>
        <w:rPr>
          <w:rStyle w:val="ReportTemplate"/>
        </w:rPr>
        <w:t xml:space="preserve"> meetings on the content of the submission</w:t>
      </w:r>
      <w:r w:rsidR="00800667">
        <w:rPr>
          <w:rStyle w:val="ReportTemplate"/>
        </w:rPr>
        <w:t xml:space="preserve"> and it </w:t>
      </w:r>
      <w:r w:rsidR="00705CA3">
        <w:rPr>
          <w:rStyle w:val="ReportTemplate"/>
        </w:rPr>
        <w:t>went to the Home Office in August</w:t>
      </w:r>
      <w:r w:rsidR="00800667">
        <w:rPr>
          <w:rStyle w:val="ReportTemplate"/>
        </w:rPr>
        <w:t xml:space="preserve">. It </w:t>
      </w:r>
      <w:r w:rsidR="00705CA3">
        <w:rPr>
          <w:rStyle w:val="ReportTemplate"/>
        </w:rPr>
        <w:t>is att</w:t>
      </w:r>
      <w:r w:rsidR="00D6208A">
        <w:rPr>
          <w:rStyle w:val="ReportTemplate"/>
        </w:rPr>
        <w:t xml:space="preserve">ached at </w:t>
      </w:r>
      <w:r w:rsidR="00D6208A" w:rsidRPr="00CB758B">
        <w:rPr>
          <w:rStyle w:val="ReportTemplate"/>
          <w:b/>
          <w:bCs/>
        </w:rPr>
        <w:t>Appendix A</w:t>
      </w:r>
      <w:r w:rsidR="008859E8">
        <w:rPr>
          <w:rStyle w:val="ReportTemplate"/>
        </w:rPr>
        <w:t xml:space="preserve"> and has been shared with Chairs and Chief Fire Officers. </w:t>
      </w:r>
    </w:p>
    <w:p w14:paraId="77ED3B38" w14:textId="77777777" w:rsidR="00CB758B" w:rsidRDefault="00CB758B" w:rsidP="00CB758B">
      <w:pPr>
        <w:pStyle w:val="ListParagraph"/>
        <w:numPr>
          <w:ilvl w:val="0"/>
          <w:numId w:val="0"/>
        </w:numPr>
        <w:ind w:left="360"/>
        <w:rPr>
          <w:rStyle w:val="ReportTemplate"/>
        </w:rPr>
      </w:pPr>
    </w:p>
    <w:p w14:paraId="200891A7" w14:textId="3C8739F3" w:rsidR="002D4B41" w:rsidRDefault="00604FD6" w:rsidP="000F6060">
      <w:pPr>
        <w:pStyle w:val="ListParagraph"/>
        <w:rPr>
          <w:rStyle w:val="ReportTemplate"/>
        </w:rPr>
      </w:pPr>
      <w:r>
        <w:rPr>
          <w:rStyle w:val="ReportTemplate"/>
        </w:rPr>
        <w:t xml:space="preserve">The work was funded through contributions from </w:t>
      </w:r>
      <w:r w:rsidR="005C6549">
        <w:rPr>
          <w:rStyle w:val="ReportTemplate"/>
        </w:rPr>
        <w:t>Fire and Rescue Authorities (</w:t>
      </w:r>
      <w:r>
        <w:rPr>
          <w:rStyle w:val="ReportTemplate"/>
        </w:rPr>
        <w:t>FRAs</w:t>
      </w:r>
      <w:r w:rsidR="005C6549">
        <w:rPr>
          <w:rStyle w:val="ReportTemplate"/>
        </w:rPr>
        <w:t>)</w:t>
      </w:r>
      <w:r>
        <w:rPr>
          <w:rStyle w:val="ReportTemplate"/>
        </w:rPr>
        <w:t xml:space="preserve"> and th</w:t>
      </w:r>
      <w:r w:rsidR="00CB758B">
        <w:rPr>
          <w:rStyle w:val="ReportTemplate"/>
        </w:rPr>
        <w:t>is paper sets out options for what to do with the rest of the contributions, with a view to have a further paper bought back to</w:t>
      </w:r>
      <w:r w:rsidR="00414653">
        <w:rPr>
          <w:rStyle w:val="ReportTemplate"/>
        </w:rPr>
        <w:t xml:space="preserve"> a future</w:t>
      </w:r>
      <w:r w:rsidR="005C6549">
        <w:rPr>
          <w:rStyle w:val="ReportTemplate"/>
        </w:rPr>
        <w:t xml:space="preserve"> meeting of the Committee</w:t>
      </w:r>
      <w:r w:rsidR="00CB758B">
        <w:rPr>
          <w:rStyle w:val="ReportTemplate"/>
        </w:rPr>
        <w:t xml:space="preserve">. </w:t>
      </w:r>
    </w:p>
    <w:sdt>
      <w:sdtPr>
        <w:rPr>
          <w:rStyle w:val="Style6"/>
        </w:rPr>
        <w:alias w:val="Issues"/>
        <w:tag w:val="Issues"/>
        <w:id w:val="-1684430981"/>
        <w:placeholder>
          <w:docPart w:val="1444C70DB0544F7FA5791133FDBCBD91"/>
        </w:placeholder>
      </w:sdtPr>
      <w:sdtEndPr>
        <w:rPr>
          <w:rStyle w:val="Style6"/>
        </w:rPr>
      </w:sdtEndPr>
      <w:sdtContent>
        <w:p w14:paraId="5837A1B7" w14:textId="77777777" w:rsidR="009B6F95" w:rsidRPr="00C803F3" w:rsidRDefault="009B6F95" w:rsidP="000F69FB">
          <w:pPr>
            <w:rPr>
              <w:rStyle w:val="ReportTemplate"/>
            </w:rPr>
          </w:pPr>
          <w:r w:rsidRPr="00C803F3">
            <w:rPr>
              <w:rStyle w:val="Style6"/>
            </w:rPr>
            <w:t>Issues</w:t>
          </w:r>
        </w:p>
      </w:sdtContent>
    </w:sdt>
    <w:p w14:paraId="5C1E6E99" w14:textId="2DE99907" w:rsidR="000902FF" w:rsidRDefault="00C96BCB" w:rsidP="00543F81">
      <w:pPr>
        <w:pStyle w:val="ListParagraph"/>
        <w:rPr>
          <w:rStyle w:val="ReportTemplate"/>
        </w:rPr>
      </w:pPr>
      <w:r>
        <w:rPr>
          <w:rStyle w:val="ReportTemplate"/>
        </w:rPr>
        <w:t>The LGA and NFCC wrote to F</w:t>
      </w:r>
      <w:r w:rsidR="005C6549">
        <w:rPr>
          <w:rStyle w:val="ReportTemplate"/>
        </w:rPr>
        <w:t>RA</w:t>
      </w:r>
      <w:r>
        <w:rPr>
          <w:rStyle w:val="ReportTemplate"/>
        </w:rPr>
        <w:t xml:space="preserve"> Chairs and Chief Fire Officers in </w:t>
      </w:r>
      <w:r w:rsidR="007E0AC2">
        <w:rPr>
          <w:rStyle w:val="ReportTemplate"/>
        </w:rPr>
        <w:t>December 2019</w:t>
      </w:r>
      <w:r>
        <w:rPr>
          <w:rStyle w:val="ReportTemplate"/>
        </w:rPr>
        <w:t xml:space="preserve"> to seek contributions towards a central team </w:t>
      </w:r>
      <w:r w:rsidR="002630AF">
        <w:rPr>
          <w:rStyle w:val="ReportTemplate"/>
        </w:rPr>
        <w:t>that</w:t>
      </w:r>
      <w:r>
        <w:rPr>
          <w:rStyle w:val="ReportTemplate"/>
        </w:rPr>
        <w:t xml:space="preserve"> would take on the role of providing </w:t>
      </w:r>
      <w:r w:rsidR="004828F5">
        <w:rPr>
          <w:rStyle w:val="ReportTemplate"/>
        </w:rPr>
        <w:t>a Spending Review business case to</w:t>
      </w:r>
      <w:r>
        <w:rPr>
          <w:rStyle w:val="ReportTemplate"/>
        </w:rPr>
        <w:t xml:space="preserve"> the Home Office. FRAs </w:t>
      </w:r>
      <w:r w:rsidR="002630AF">
        <w:rPr>
          <w:rStyle w:val="ReportTemplate"/>
        </w:rPr>
        <w:t xml:space="preserve">and FRSs </w:t>
      </w:r>
      <w:r>
        <w:rPr>
          <w:rStyle w:val="ReportTemplate"/>
        </w:rPr>
        <w:t>agreed to the creation of a central team</w:t>
      </w:r>
      <w:r w:rsidR="000902FF">
        <w:rPr>
          <w:rStyle w:val="ReportTemplate"/>
        </w:rPr>
        <w:t xml:space="preserve"> and contributions </w:t>
      </w:r>
      <w:r w:rsidR="002630AF">
        <w:rPr>
          <w:rStyle w:val="ReportTemplate"/>
        </w:rPr>
        <w:t xml:space="preserve">into the team </w:t>
      </w:r>
      <w:r w:rsidR="009322B8">
        <w:rPr>
          <w:rStyle w:val="ReportTemplate"/>
        </w:rPr>
        <w:t xml:space="preserve">from individual services </w:t>
      </w:r>
      <w:r w:rsidR="002630AF">
        <w:rPr>
          <w:rStyle w:val="ReportTemplate"/>
        </w:rPr>
        <w:t>were</w:t>
      </w:r>
      <w:r w:rsidR="000902FF">
        <w:rPr>
          <w:rStyle w:val="ReportTemplate"/>
        </w:rPr>
        <w:t xml:space="preserve"> based on population size</w:t>
      </w:r>
      <w:r w:rsidR="00543F81">
        <w:rPr>
          <w:rStyle w:val="ReportTemplate"/>
        </w:rPr>
        <w:t>.</w:t>
      </w:r>
    </w:p>
    <w:p w14:paraId="282A5715" w14:textId="77777777" w:rsidR="000902FF" w:rsidRDefault="000902FF" w:rsidP="000902FF">
      <w:pPr>
        <w:pStyle w:val="ListParagraph"/>
        <w:numPr>
          <w:ilvl w:val="0"/>
          <w:numId w:val="0"/>
        </w:numPr>
        <w:ind w:left="360"/>
        <w:rPr>
          <w:rStyle w:val="ReportTemplate"/>
        </w:rPr>
      </w:pPr>
    </w:p>
    <w:p w14:paraId="75878A4C" w14:textId="457C128F" w:rsidR="007811FA" w:rsidRDefault="000902FF" w:rsidP="00543F81">
      <w:pPr>
        <w:pStyle w:val="ListParagraph"/>
        <w:rPr>
          <w:rStyle w:val="ReportTemplate"/>
        </w:rPr>
      </w:pPr>
      <w:r>
        <w:rPr>
          <w:rStyle w:val="ReportTemplate"/>
        </w:rPr>
        <w:t>A</w:t>
      </w:r>
      <w:r w:rsidR="00C96BCB">
        <w:rPr>
          <w:rStyle w:val="ReportTemplate"/>
        </w:rPr>
        <w:t>pplications were invited for the team manager</w:t>
      </w:r>
      <w:r w:rsidR="00543F81">
        <w:rPr>
          <w:rStyle w:val="ReportTemplate"/>
        </w:rPr>
        <w:t xml:space="preserve"> </w:t>
      </w:r>
      <w:r w:rsidR="00461842">
        <w:rPr>
          <w:rStyle w:val="ReportTemplate"/>
        </w:rPr>
        <w:t xml:space="preserve">role </w:t>
      </w:r>
      <w:r w:rsidR="00543F81">
        <w:rPr>
          <w:rStyle w:val="ReportTemplate"/>
        </w:rPr>
        <w:t xml:space="preserve">and </w:t>
      </w:r>
      <w:r w:rsidR="00C96BCB">
        <w:rPr>
          <w:rStyle w:val="ReportTemplate"/>
        </w:rPr>
        <w:t>Amy Webb</w:t>
      </w:r>
      <w:r w:rsidR="001C4828">
        <w:rPr>
          <w:rStyle w:val="ReportTemplate"/>
        </w:rPr>
        <w:t>,</w:t>
      </w:r>
      <w:r w:rsidR="007811FA">
        <w:rPr>
          <w:rStyle w:val="ReportTemplate"/>
        </w:rPr>
        <w:t xml:space="preserve"> from Devon and Somerset FRS,</w:t>
      </w:r>
      <w:r w:rsidR="00C96BCB">
        <w:rPr>
          <w:rStyle w:val="ReportTemplate"/>
        </w:rPr>
        <w:t xml:space="preserve"> was appointed to lead this work at the beginning of March. </w:t>
      </w:r>
      <w:r w:rsidR="007811FA">
        <w:rPr>
          <w:rStyle w:val="ReportTemplate"/>
        </w:rPr>
        <w:t xml:space="preserve">The work was expected to last </w:t>
      </w:r>
      <w:proofErr w:type="gramStart"/>
      <w:r w:rsidR="007811FA">
        <w:rPr>
          <w:rStyle w:val="ReportTemplate"/>
        </w:rPr>
        <w:t>a number of</w:t>
      </w:r>
      <w:proofErr w:type="gramEnd"/>
      <w:r w:rsidR="007811FA">
        <w:rPr>
          <w:rStyle w:val="ReportTemplate"/>
        </w:rPr>
        <w:t xml:space="preserve"> months, with a team taking on the task of gathering evidence and </w:t>
      </w:r>
      <w:r w:rsidR="002B502A">
        <w:rPr>
          <w:rStyle w:val="ReportTemplate"/>
        </w:rPr>
        <w:t>writing the business case</w:t>
      </w:r>
      <w:r w:rsidR="00EE1BAD">
        <w:rPr>
          <w:rStyle w:val="ReportTemplate"/>
        </w:rPr>
        <w:t>. H</w:t>
      </w:r>
      <w:r w:rsidR="007811FA">
        <w:rPr>
          <w:rStyle w:val="ReportTemplate"/>
        </w:rPr>
        <w:t xml:space="preserve">owever, the </w:t>
      </w:r>
      <w:r w:rsidR="00EE1BAD">
        <w:rPr>
          <w:rStyle w:val="ReportTemplate"/>
        </w:rPr>
        <w:t>S</w:t>
      </w:r>
      <w:r w:rsidR="007811FA">
        <w:rPr>
          <w:rStyle w:val="ReportTemplate"/>
        </w:rPr>
        <w:t>pending Review was</w:t>
      </w:r>
      <w:r w:rsidR="001C4828">
        <w:rPr>
          <w:rStyle w:val="ReportTemplate"/>
        </w:rPr>
        <w:t xml:space="preserve"> initially</w:t>
      </w:r>
      <w:r w:rsidR="007811FA">
        <w:rPr>
          <w:rStyle w:val="ReportTemplate"/>
        </w:rPr>
        <w:t xml:space="preserve"> bought forward, then postponed due to Coronavirus then reinstated</w:t>
      </w:r>
      <w:r>
        <w:rPr>
          <w:rStyle w:val="ReportTemplate"/>
        </w:rPr>
        <w:t xml:space="preserve"> as a September Spending Review</w:t>
      </w:r>
      <w:r w:rsidR="007811FA">
        <w:rPr>
          <w:rStyle w:val="ReportTemplate"/>
        </w:rPr>
        <w:t>.</w:t>
      </w:r>
    </w:p>
    <w:p w14:paraId="621F39E7" w14:textId="77777777" w:rsidR="007811FA" w:rsidRDefault="007811FA" w:rsidP="007811FA">
      <w:pPr>
        <w:pStyle w:val="ListParagraph"/>
        <w:numPr>
          <w:ilvl w:val="0"/>
          <w:numId w:val="0"/>
        </w:numPr>
        <w:ind w:left="360"/>
        <w:rPr>
          <w:rStyle w:val="ReportTemplate"/>
        </w:rPr>
      </w:pPr>
    </w:p>
    <w:p w14:paraId="20D53887" w14:textId="56005045" w:rsidR="00C66D1D" w:rsidRDefault="007811FA" w:rsidP="00C66D1D">
      <w:pPr>
        <w:pStyle w:val="ListParagraph"/>
        <w:rPr>
          <w:rStyle w:val="ReportTemplate"/>
        </w:rPr>
      </w:pPr>
      <w:r>
        <w:rPr>
          <w:rStyle w:val="ReportTemplate"/>
        </w:rPr>
        <w:t>The</w:t>
      </w:r>
      <w:r w:rsidR="00DB7C00">
        <w:rPr>
          <w:rStyle w:val="ReportTemplate"/>
        </w:rPr>
        <w:t xml:space="preserve"> shifting timescales </w:t>
      </w:r>
      <w:r>
        <w:rPr>
          <w:rStyle w:val="ReportTemplate"/>
        </w:rPr>
        <w:t xml:space="preserve">meant that </w:t>
      </w:r>
      <w:r w:rsidR="00DB7C00">
        <w:rPr>
          <w:rStyle w:val="ReportTemplate"/>
        </w:rPr>
        <w:t>it was not possible to recruit a team to support Amy</w:t>
      </w:r>
      <w:r w:rsidR="002B502A">
        <w:rPr>
          <w:rStyle w:val="ReportTemplate"/>
        </w:rPr>
        <w:t>, therefore she carried out the work on her own</w:t>
      </w:r>
      <w:r>
        <w:rPr>
          <w:rStyle w:val="ReportTemplate"/>
        </w:rPr>
        <w:t>.</w:t>
      </w:r>
      <w:r w:rsidR="00C66D1D">
        <w:rPr>
          <w:rStyle w:val="ReportTemplate"/>
        </w:rPr>
        <w:t xml:space="preserve"> </w:t>
      </w:r>
      <w:r w:rsidR="00F341D3">
        <w:rPr>
          <w:rStyle w:val="ReportTemplate"/>
        </w:rPr>
        <w:t xml:space="preserve">The contributions </w:t>
      </w:r>
      <w:r w:rsidR="007B6E52">
        <w:rPr>
          <w:rStyle w:val="ReportTemplate"/>
        </w:rPr>
        <w:t xml:space="preserve">that </w:t>
      </w:r>
      <w:r w:rsidR="00F341D3">
        <w:rPr>
          <w:rStyle w:val="ReportTemplate"/>
        </w:rPr>
        <w:t>FRAs</w:t>
      </w:r>
      <w:r w:rsidR="007B6E52">
        <w:rPr>
          <w:rStyle w:val="ReportTemplate"/>
        </w:rPr>
        <w:t xml:space="preserve"> </w:t>
      </w:r>
      <w:r w:rsidR="00A11357">
        <w:rPr>
          <w:rStyle w:val="ReportTemplate"/>
        </w:rPr>
        <w:t>were asked for</w:t>
      </w:r>
      <w:r w:rsidR="00F341D3">
        <w:rPr>
          <w:rStyle w:val="ReportTemplate"/>
        </w:rPr>
        <w:t xml:space="preserve"> were based on the need to recruit a team</w:t>
      </w:r>
      <w:r w:rsidR="00531071">
        <w:rPr>
          <w:rStyle w:val="ReportTemplate"/>
        </w:rPr>
        <w:t>, therefore we are currently left with an underspend of approximately £150</w:t>
      </w:r>
      <w:r w:rsidR="00461842">
        <w:rPr>
          <w:rStyle w:val="ReportTemplate"/>
        </w:rPr>
        <w:t>,000</w:t>
      </w:r>
      <w:r w:rsidR="00531071">
        <w:rPr>
          <w:rStyle w:val="ReportTemplate"/>
        </w:rPr>
        <w:t xml:space="preserve">. </w:t>
      </w:r>
    </w:p>
    <w:p w14:paraId="2EE652F5" w14:textId="77777777" w:rsidR="00C66D1D" w:rsidRDefault="00C66D1D" w:rsidP="007B6E52">
      <w:pPr>
        <w:pStyle w:val="ListParagraph"/>
        <w:numPr>
          <w:ilvl w:val="0"/>
          <w:numId w:val="0"/>
        </w:numPr>
        <w:ind w:left="360"/>
        <w:rPr>
          <w:rStyle w:val="ReportTemplate"/>
        </w:rPr>
      </w:pPr>
    </w:p>
    <w:p w14:paraId="7A4955E7" w14:textId="18D172B4" w:rsidR="009747BF" w:rsidRDefault="00C66D1D" w:rsidP="00C66D1D">
      <w:pPr>
        <w:pStyle w:val="ListParagraph"/>
        <w:rPr>
          <w:rStyle w:val="ReportTemplate"/>
        </w:rPr>
      </w:pPr>
      <w:r>
        <w:rPr>
          <w:rStyle w:val="ReportTemplate"/>
        </w:rPr>
        <w:t xml:space="preserve">Members are asked to discuss </w:t>
      </w:r>
      <w:r w:rsidR="00592E19">
        <w:rPr>
          <w:rStyle w:val="ReportTemplate"/>
        </w:rPr>
        <w:t>the options for the funding (subject to wider discussions with the sector)</w:t>
      </w:r>
      <w:r w:rsidR="009747BF">
        <w:rPr>
          <w:rStyle w:val="ReportTemplate"/>
        </w:rPr>
        <w:t>. The options are:</w:t>
      </w:r>
    </w:p>
    <w:p w14:paraId="362A228E" w14:textId="77777777" w:rsidR="007B6E52" w:rsidRDefault="007B6E52" w:rsidP="007B6E52">
      <w:pPr>
        <w:pStyle w:val="ListParagraph"/>
        <w:numPr>
          <w:ilvl w:val="0"/>
          <w:numId w:val="0"/>
        </w:numPr>
        <w:ind w:left="360"/>
        <w:rPr>
          <w:rStyle w:val="ReportTemplate"/>
        </w:rPr>
      </w:pPr>
    </w:p>
    <w:p w14:paraId="20B9CE73" w14:textId="5858FD41" w:rsidR="009747BF" w:rsidRDefault="009747BF" w:rsidP="009747BF">
      <w:pPr>
        <w:pStyle w:val="ListParagraph"/>
        <w:numPr>
          <w:ilvl w:val="1"/>
          <w:numId w:val="1"/>
        </w:numPr>
        <w:rPr>
          <w:rStyle w:val="ReportTemplate"/>
        </w:rPr>
      </w:pPr>
      <w:r>
        <w:rPr>
          <w:rStyle w:val="ReportTemplate"/>
        </w:rPr>
        <w:t>The money is returned to FRAs minus their contribution to the S</w:t>
      </w:r>
      <w:r w:rsidR="00E06C3C">
        <w:rPr>
          <w:rStyle w:val="ReportTemplate"/>
        </w:rPr>
        <w:t xml:space="preserve">pending </w:t>
      </w:r>
      <w:r>
        <w:rPr>
          <w:rStyle w:val="ReportTemplate"/>
        </w:rPr>
        <w:t>R</w:t>
      </w:r>
      <w:r w:rsidR="00E06C3C">
        <w:rPr>
          <w:rStyle w:val="ReportTemplate"/>
        </w:rPr>
        <w:t>eview</w:t>
      </w:r>
      <w:r>
        <w:rPr>
          <w:rStyle w:val="ReportTemplate"/>
        </w:rPr>
        <w:t xml:space="preserve"> work that Amy undertook</w:t>
      </w:r>
      <w:r w:rsidR="00567B7D">
        <w:rPr>
          <w:rStyle w:val="ReportTemplate"/>
        </w:rPr>
        <w:t>.</w:t>
      </w:r>
    </w:p>
    <w:p w14:paraId="5837A1BA" w14:textId="5F4D942A" w:rsidR="009B6F95" w:rsidRPr="00534E05" w:rsidRDefault="009747BF" w:rsidP="00534E05">
      <w:pPr>
        <w:pStyle w:val="ListParagraph"/>
        <w:numPr>
          <w:ilvl w:val="1"/>
          <w:numId w:val="1"/>
        </w:numPr>
        <w:rPr>
          <w:rStyle w:val="ReportTemplate"/>
          <w:i/>
        </w:rPr>
      </w:pPr>
      <w:r>
        <w:rPr>
          <w:rStyle w:val="ReportTemplate"/>
        </w:rPr>
        <w:t>Options for further work</w:t>
      </w:r>
      <w:r w:rsidR="009329B8">
        <w:rPr>
          <w:rStyle w:val="ReportTemplate"/>
        </w:rPr>
        <w:t xml:space="preserve"> that uses the</w:t>
      </w:r>
      <w:r w:rsidR="00FE3CD8">
        <w:rPr>
          <w:rStyle w:val="ReportTemplate"/>
        </w:rPr>
        <w:t xml:space="preserve"> S</w:t>
      </w:r>
      <w:r w:rsidR="00E06C3C">
        <w:rPr>
          <w:rStyle w:val="ReportTemplate"/>
        </w:rPr>
        <w:t xml:space="preserve">pending </w:t>
      </w:r>
      <w:r w:rsidR="00FE3CD8">
        <w:rPr>
          <w:rStyle w:val="ReportTemplate"/>
        </w:rPr>
        <w:t>R</w:t>
      </w:r>
      <w:r w:rsidR="00E06C3C">
        <w:rPr>
          <w:rStyle w:val="ReportTemplate"/>
        </w:rPr>
        <w:t>eview</w:t>
      </w:r>
      <w:r w:rsidR="00FE3CD8">
        <w:rPr>
          <w:rStyle w:val="ReportTemplate"/>
        </w:rPr>
        <w:t xml:space="preserve"> contributions</w:t>
      </w:r>
      <w:r>
        <w:rPr>
          <w:rStyle w:val="ReportTemplate"/>
        </w:rPr>
        <w:t xml:space="preserve"> </w:t>
      </w:r>
      <w:r w:rsidR="00F80304">
        <w:rPr>
          <w:rStyle w:val="ReportTemplate"/>
        </w:rPr>
        <w:t>are</w:t>
      </w:r>
      <w:r w:rsidR="00DC2FC5">
        <w:rPr>
          <w:rStyle w:val="ReportTemplate"/>
        </w:rPr>
        <w:t xml:space="preserve"> explore</w:t>
      </w:r>
      <w:r w:rsidR="007C5FC7">
        <w:rPr>
          <w:rStyle w:val="ReportTemplate"/>
        </w:rPr>
        <w:t>d</w:t>
      </w:r>
      <w:r w:rsidR="00567B7D">
        <w:rPr>
          <w:rStyle w:val="ReportTemplate"/>
        </w:rPr>
        <w:t>. Options could be</w:t>
      </w:r>
      <w:r w:rsidR="007C5FC7">
        <w:rPr>
          <w:rStyle w:val="ReportTemplate"/>
        </w:rPr>
        <w:t xml:space="preserve"> based on feedback from the Home Office</w:t>
      </w:r>
      <w:r w:rsidR="004777FB">
        <w:rPr>
          <w:rStyle w:val="ReportTemplate"/>
        </w:rPr>
        <w:t>, and</w:t>
      </w:r>
      <w:r w:rsidR="007C5FC7">
        <w:rPr>
          <w:rStyle w:val="ReportTemplate"/>
        </w:rPr>
        <w:t xml:space="preserve"> as a result of the outcomes of the Spending Review</w:t>
      </w:r>
      <w:r w:rsidR="00534E05">
        <w:rPr>
          <w:rStyle w:val="ReportTemplate"/>
        </w:rPr>
        <w:t xml:space="preserve"> </w:t>
      </w:r>
      <w:r w:rsidR="00B72347">
        <w:rPr>
          <w:rStyle w:val="ReportTemplate"/>
        </w:rPr>
        <w:t>for example</w:t>
      </w:r>
      <w:r w:rsidR="00534E05">
        <w:rPr>
          <w:rStyle w:val="ReportTemplate"/>
        </w:rPr>
        <w:t xml:space="preserve"> </w:t>
      </w:r>
      <w:r w:rsidR="00F2274D">
        <w:rPr>
          <w:rStyle w:val="ReportTemplate"/>
        </w:rPr>
        <w:t xml:space="preserve">using the money to improve data </w:t>
      </w:r>
      <w:r w:rsidR="00F2274D">
        <w:rPr>
          <w:rStyle w:val="ReportTemplate"/>
        </w:rPr>
        <w:lastRenderedPageBreak/>
        <w:t>collection to provide evidence for the next Spending Review</w:t>
      </w:r>
      <w:r w:rsidR="007C5FC7">
        <w:rPr>
          <w:rStyle w:val="ReportTemplate"/>
        </w:rPr>
        <w:t xml:space="preserve">. These options can be bought back to a future </w:t>
      </w:r>
      <w:r w:rsidR="002D29E8">
        <w:rPr>
          <w:rStyle w:val="ReportTemplate"/>
        </w:rPr>
        <w:t xml:space="preserve">meeting of the </w:t>
      </w:r>
      <w:r w:rsidR="003A15BC">
        <w:rPr>
          <w:rStyle w:val="ReportTemplate"/>
        </w:rPr>
        <w:t>Committee</w:t>
      </w:r>
      <w:r w:rsidR="00ED493D">
        <w:rPr>
          <w:rStyle w:val="ReportTemplate"/>
        </w:rPr>
        <w:t xml:space="preserve"> prior to being put to the sector. </w:t>
      </w:r>
      <w:r w:rsidR="00D87D81">
        <w:rPr>
          <w:rStyle w:val="ReportTemplate"/>
        </w:rPr>
        <w:t xml:space="preserve">There would need to be a strong business case </w:t>
      </w:r>
      <w:r w:rsidR="002F1D96">
        <w:rPr>
          <w:rStyle w:val="ReportTemplate"/>
        </w:rPr>
        <w:t>for any options</w:t>
      </w:r>
      <w:r w:rsidR="009A7746">
        <w:rPr>
          <w:rStyle w:val="ReportTemplate"/>
        </w:rPr>
        <w:t xml:space="preserve"> put forward.</w:t>
      </w:r>
    </w:p>
    <w:p w14:paraId="28C970DA" w14:textId="77777777" w:rsidR="00857D99" w:rsidRPr="00857D99" w:rsidRDefault="00857D99" w:rsidP="00857D99">
      <w:pPr>
        <w:pStyle w:val="ListParagraph"/>
        <w:numPr>
          <w:ilvl w:val="0"/>
          <w:numId w:val="0"/>
        </w:numPr>
        <w:ind w:left="360"/>
        <w:rPr>
          <w:rStyle w:val="ReportTemplate"/>
          <w:i/>
        </w:rPr>
      </w:pPr>
    </w:p>
    <w:p w14:paraId="14EC111C" w14:textId="3E65A4E4" w:rsidR="00857D99" w:rsidRPr="00F2274D" w:rsidRDefault="00857D99" w:rsidP="00F2274D">
      <w:pPr>
        <w:pStyle w:val="ListParagraph"/>
        <w:rPr>
          <w:rStyle w:val="ReportTemplate"/>
          <w:i/>
        </w:rPr>
      </w:pPr>
      <w:r>
        <w:rPr>
          <w:rStyle w:val="ReportTemplate"/>
        </w:rPr>
        <w:t xml:space="preserve">If members do not agree that any of the options are worth </w:t>
      </w:r>
      <w:r w:rsidR="008E007E">
        <w:rPr>
          <w:rStyle w:val="ReportTemplate"/>
        </w:rPr>
        <w:t>pursuing,</w:t>
      </w:r>
      <w:r>
        <w:rPr>
          <w:rStyle w:val="ReportTemplate"/>
        </w:rPr>
        <w:t xml:space="preserve"> then we would still be able to return the money to FRAs (minus their contribution for the S</w:t>
      </w:r>
      <w:r w:rsidR="002D29E8">
        <w:rPr>
          <w:rStyle w:val="ReportTemplate"/>
        </w:rPr>
        <w:t xml:space="preserve">pending </w:t>
      </w:r>
      <w:r>
        <w:rPr>
          <w:rStyle w:val="ReportTemplate"/>
        </w:rPr>
        <w:t>R</w:t>
      </w:r>
      <w:r w:rsidR="00EE3D4D">
        <w:rPr>
          <w:rStyle w:val="ReportTemplate"/>
        </w:rPr>
        <w:t>eview</w:t>
      </w:r>
      <w:r>
        <w:rPr>
          <w:rStyle w:val="ReportTemplate"/>
        </w:rPr>
        <w:t xml:space="preserve"> work)</w:t>
      </w:r>
      <w:r w:rsidR="00EE3D4D">
        <w:rPr>
          <w:rStyle w:val="ReportTemplate"/>
        </w:rPr>
        <w:t>.</w:t>
      </w:r>
      <w:r>
        <w:rPr>
          <w:rStyle w:val="ReportTemplate"/>
        </w:rPr>
        <w:t xml:space="preserve"> </w:t>
      </w:r>
      <w:r w:rsidR="00A11357">
        <w:rPr>
          <w:rStyle w:val="ReportTemplate"/>
        </w:rPr>
        <w:t xml:space="preserve">That would need to be done within this financial year. </w:t>
      </w:r>
    </w:p>
    <w:sdt>
      <w:sdtPr>
        <w:rPr>
          <w:rStyle w:val="Style6"/>
        </w:rPr>
        <w:alias w:val="Wales"/>
        <w:tag w:val="Wales"/>
        <w:id w:val="77032369"/>
        <w:placeholder>
          <w:docPart w:val="F7E0F06E1B424152AAAD2F5F27FEC960"/>
        </w:placeholder>
      </w:sdtPr>
      <w:sdtEndPr>
        <w:rPr>
          <w:rStyle w:val="Style6"/>
        </w:rPr>
      </w:sdtEndPr>
      <w:sdtContent>
        <w:p w14:paraId="009E387C" w14:textId="1F61B46F" w:rsidR="00562302" w:rsidRPr="00562302" w:rsidRDefault="007B6E52" w:rsidP="00562302">
          <w:pPr>
            <w:ind w:left="0" w:firstLine="0"/>
            <w:rPr>
              <w:rStyle w:val="ReportTemplate"/>
            </w:rPr>
          </w:pPr>
          <w:r w:rsidRPr="00C803F3">
            <w:rPr>
              <w:rStyle w:val="Style6"/>
            </w:rPr>
            <w:t>Implications for Wales</w:t>
          </w:r>
        </w:p>
      </w:sdtContent>
    </w:sdt>
    <w:p w14:paraId="05EA17C3" w14:textId="5CDC8DA6" w:rsidR="00562302" w:rsidRPr="00562302" w:rsidRDefault="00562302" w:rsidP="00562302">
      <w:pPr>
        <w:pStyle w:val="ListParagraph"/>
        <w:rPr>
          <w:rStyle w:val="ReportTemplate"/>
        </w:rPr>
      </w:pPr>
      <w:r>
        <w:rPr>
          <w:rStyle w:val="ReportTemplate"/>
        </w:rPr>
        <w:t>There are no implications for Wales as the fire and rescue service is a devolved responsibility and funding is provided to Welsh Fire and Rescue Authorities by the Welsh Assembly Government.</w:t>
      </w:r>
      <w:r w:rsidR="00833918">
        <w:rPr>
          <w:rStyle w:val="ReportTemplate"/>
        </w:rPr>
        <w:t xml:space="preserve"> The Welsh FRAs were not approached to participate </w:t>
      </w:r>
      <w:r w:rsidR="00B416A1">
        <w:rPr>
          <w:rStyle w:val="ReportTemplate"/>
        </w:rPr>
        <w:t xml:space="preserve">in this project. </w:t>
      </w:r>
    </w:p>
    <w:p w14:paraId="5837A1C2" w14:textId="77777777" w:rsidR="009B6F95" w:rsidRPr="009B1AA8" w:rsidRDefault="00192622" w:rsidP="000F69FB">
      <w:pPr>
        <w:rPr>
          <w:rStyle w:val="ReportTemplate"/>
        </w:rPr>
      </w:pPr>
      <w:sdt>
        <w:sdtPr>
          <w:rPr>
            <w:rStyle w:val="Style6"/>
          </w:rPr>
          <w:alias w:val="Financial Implications"/>
          <w:tag w:val="Financial Implications"/>
          <w:id w:val="-564251015"/>
          <w:placeholder>
            <w:docPart w:val="63B50456C66D4112AEFBC40D8F09A0DC"/>
          </w:placeholder>
        </w:sdtPr>
        <w:sdtEndPr>
          <w:rPr>
            <w:rStyle w:val="Style6"/>
          </w:rPr>
        </w:sdtEndPr>
        <w:sdtContent>
          <w:r w:rsidR="009B6F95" w:rsidRPr="009B1AA8">
            <w:rPr>
              <w:rStyle w:val="Style6"/>
            </w:rPr>
            <w:t>Financial Implications</w:t>
          </w:r>
        </w:sdtContent>
      </w:sdt>
    </w:p>
    <w:p w14:paraId="5837A1C4" w14:textId="427605B2" w:rsidR="009B6F95" w:rsidRPr="002561B0" w:rsidRDefault="00C049CA" w:rsidP="002561B0">
      <w:pPr>
        <w:pStyle w:val="ListParagraph"/>
        <w:rPr>
          <w:rStyle w:val="Title2"/>
          <w:b w:val="0"/>
          <w:bCs/>
          <w:sz w:val="22"/>
        </w:rPr>
      </w:pPr>
      <w:r>
        <w:rPr>
          <w:rStyle w:val="Title2"/>
          <w:b w:val="0"/>
          <w:bCs/>
          <w:sz w:val="22"/>
        </w:rPr>
        <w:t>There are no further financial implications following on from the initial S</w:t>
      </w:r>
      <w:r w:rsidR="00841BF2">
        <w:rPr>
          <w:rStyle w:val="Title2"/>
          <w:b w:val="0"/>
          <w:bCs/>
          <w:sz w:val="22"/>
        </w:rPr>
        <w:t xml:space="preserve">pending </w:t>
      </w:r>
      <w:r>
        <w:rPr>
          <w:rStyle w:val="Title2"/>
          <w:b w:val="0"/>
          <w:bCs/>
          <w:sz w:val="22"/>
        </w:rPr>
        <w:t>R</w:t>
      </w:r>
      <w:r w:rsidR="00841BF2">
        <w:rPr>
          <w:rStyle w:val="Title2"/>
          <w:b w:val="0"/>
          <w:bCs/>
          <w:sz w:val="22"/>
        </w:rPr>
        <w:t>eview</w:t>
      </w:r>
      <w:r>
        <w:rPr>
          <w:rStyle w:val="Title2"/>
          <w:b w:val="0"/>
          <w:bCs/>
          <w:sz w:val="22"/>
        </w:rPr>
        <w:t xml:space="preserve"> contributions. </w:t>
      </w:r>
    </w:p>
    <w:p w14:paraId="5837A1C5" w14:textId="77777777" w:rsidR="009B6F95" w:rsidRPr="009B1AA8" w:rsidRDefault="00192622" w:rsidP="000F69FB">
      <w:pPr>
        <w:rPr>
          <w:rStyle w:val="ReportTemplate"/>
        </w:rPr>
      </w:pPr>
      <w:sdt>
        <w:sdtPr>
          <w:rPr>
            <w:rStyle w:val="Style6"/>
          </w:rPr>
          <w:alias w:val="Next steps"/>
          <w:tag w:val="Next steps"/>
          <w:id w:val="538939935"/>
          <w:placeholder>
            <w:docPart w:val="A4555172851F49689CE31FEDC21581DB"/>
          </w:placeholder>
        </w:sdtPr>
        <w:sdtEndPr>
          <w:rPr>
            <w:rStyle w:val="Style6"/>
          </w:rPr>
        </w:sdtEndPr>
        <w:sdtContent>
          <w:r w:rsidR="009B6F95" w:rsidRPr="009B1AA8">
            <w:rPr>
              <w:rStyle w:val="Style6"/>
            </w:rPr>
            <w:t>Next steps</w:t>
          </w:r>
        </w:sdtContent>
      </w:sdt>
    </w:p>
    <w:p w14:paraId="5837A1C7" w14:textId="2E0E533D" w:rsidR="009B6F95" w:rsidRDefault="00C049CA" w:rsidP="000F69FB">
      <w:pPr>
        <w:pStyle w:val="ListParagraph"/>
        <w:rPr>
          <w:rStyle w:val="ReportTemplate"/>
        </w:rPr>
      </w:pPr>
      <w:r>
        <w:rPr>
          <w:rStyle w:val="ReportTemplate"/>
        </w:rPr>
        <w:t xml:space="preserve">Depending on member’s discussions the LGA and NFCC will work together </w:t>
      </w:r>
      <w:r w:rsidR="003C4643">
        <w:rPr>
          <w:rStyle w:val="ReportTemplate"/>
        </w:rPr>
        <w:t xml:space="preserve">on next steps. </w:t>
      </w:r>
    </w:p>
    <w:p w14:paraId="5837A1C8" w14:textId="77777777" w:rsidR="009B6F95" w:rsidRPr="00C803F3" w:rsidRDefault="009B6F95"/>
    <w:sectPr w:rsidR="009B6F95" w:rsidRPr="00C803F3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82147" w14:textId="77777777" w:rsidR="00AF1DB4" w:rsidRPr="00C803F3" w:rsidRDefault="00AF1DB4" w:rsidP="00C803F3">
      <w:r>
        <w:separator/>
      </w:r>
    </w:p>
  </w:endnote>
  <w:endnote w:type="continuationSeparator" w:id="0">
    <w:p w14:paraId="654D082D" w14:textId="77777777" w:rsidR="00AF1DB4" w:rsidRPr="00C803F3" w:rsidRDefault="00AF1DB4" w:rsidP="00C80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9A804" w14:textId="77777777" w:rsidR="00AF1DB4" w:rsidRPr="00C803F3" w:rsidRDefault="00AF1DB4" w:rsidP="00C803F3">
      <w:r>
        <w:separator/>
      </w:r>
    </w:p>
  </w:footnote>
  <w:footnote w:type="continuationSeparator" w:id="0">
    <w:p w14:paraId="1BFB3935" w14:textId="77777777" w:rsidR="00AF1DB4" w:rsidRPr="00C803F3" w:rsidRDefault="00AF1DB4" w:rsidP="00C80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7A1CF" w14:textId="77777777" w:rsidR="000F69FB" w:rsidRDefault="000F69FB">
    <w:pPr>
      <w:pStyle w:val="Header"/>
    </w:pPr>
  </w:p>
  <w:tbl>
    <w:tblPr>
      <w:tblStyle w:val="TableGrid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37"/>
      <w:gridCol w:w="4281"/>
    </w:tblGrid>
    <w:tr w:rsidR="000F69FB" w:rsidRPr="00C25CA7" w14:paraId="5837A1D2" w14:textId="77777777" w:rsidTr="00F57CED">
      <w:trPr>
        <w:trHeight w:val="416"/>
      </w:trPr>
      <w:tc>
        <w:tcPr>
          <w:tcW w:w="5637" w:type="dxa"/>
          <w:vMerge w:val="restart"/>
        </w:tcPr>
        <w:p w14:paraId="5837A1D0" w14:textId="77777777" w:rsidR="000F69FB" w:rsidRPr="00C803F3" w:rsidRDefault="000F69FB" w:rsidP="00C803F3">
          <w:r w:rsidRPr="00C803F3">
            <w:rPr>
              <w:noProof/>
              <w:lang w:val="en-US"/>
            </w:rPr>
            <w:drawing>
              <wp:inline distT="0" distB="0" distL="0" distR="0" wp14:anchorId="5837A1DA" wp14:editId="5837A1DB">
                <wp:extent cx="1428750" cy="847725"/>
                <wp:effectExtent l="0" t="0" r="0" b="9525"/>
                <wp:docPr id="5" name="Picture 5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b/>
            <w:bCs/>
          </w:rPr>
          <w:alias w:val="Board"/>
          <w:tag w:val="Board"/>
          <w:id w:val="416908834"/>
          <w:placeholder>
            <w:docPart w:val="E82C81CF1FFA4ABEBE434B5B73B7C3E5"/>
          </w:placeholder>
        </w:sdtPr>
        <w:sdtEndPr/>
        <w:sdtContent>
          <w:tc>
            <w:tcPr>
              <w:tcW w:w="4281" w:type="dxa"/>
            </w:tcPr>
            <w:p w14:paraId="5837A1D1" w14:textId="2C232B70" w:rsidR="000F69FB" w:rsidRPr="00F57CED" w:rsidRDefault="00E32440" w:rsidP="00C803F3">
              <w:pPr>
                <w:rPr>
                  <w:b/>
                  <w:bCs/>
                </w:rPr>
              </w:pPr>
              <w:r w:rsidRPr="00F57CED">
                <w:rPr>
                  <w:b/>
                  <w:bCs/>
                </w:rPr>
                <w:t>Fire Services Management Committee</w:t>
              </w:r>
            </w:p>
          </w:tc>
        </w:sdtContent>
      </w:sdt>
    </w:tr>
    <w:tr w:rsidR="000F69FB" w14:paraId="5837A1D5" w14:textId="77777777" w:rsidTr="00F57CED">
      <w:trPr>
        <w:trHeight w:val="406"/>
      </w:trPr>
      <w:tc>
        <w:tcPr>
          <w:tcW w:w="5637" w:type="dxa"/>
          <w:vMerge/>
        </w:tcPr>
        <w:p w14:paraId="5837A1D3" w14:textId="77777777" w:rsidR="000F69FB" w:rsidRPr="00A627DD" w:rsidRDefault="000F69FB" w:rsidP="00C803F3"/>
      </w:tc>
      <w:tc>
        <w:tcPr>
          <w:tcW w:w="4281" w:type="dxa"/>
        </w:tcPr>
        <w:sdt>
          <w:sdtPr>
            <w:alias w:val="Date"/>
            <w:tag w:val="Date"/>
            <w:id w:val="-488943452"/>
            <w:placeholder>
              <w:docPart w:val="DC36D9B85A214F14AB68618A90760C36"/>
            </w:placeholder>
            <w:date w:fullDate="2020-10-16T00:00:00Z">
              <w:dateFormat w:val="dd MMMM yyyy"/>
              <w:lid w:val="en-GB"/>
              <w:storeMappedDataAs w:val="dateTime"/>
              <w:calendar w:val="gregorian"/>
            </w:date>
          </w:sdtPr>
          <w:sdtEndPr/>
          <w:sdtContent>
            <w:p w14:paraId="5837A1D4" w14:textId="4E8F4447" w:rsidR="000F69FB" w:rsidRPr="00C803F3" w:rsidRDefault="00E32440" w:rsidP="00C803F3">
              <w:r>
                <w:t>16 October 2020</w:t>
              </w:r>
            </w:p>
          </w:sdtContent>
        </w:sdt>
      </w:tc>
    </w:tr>
    <w:tr w:rsidR="000F69FB" w:rsidRPr="00C25CA7" w14:paraId="5837A1D8" w14:textId="77777777" w:rsidTr="00F57CED">
      <w:trPr>
        <w:trHeight w:val="89"/>
      </w:trPr>
      <w:tc>
        <w:tcPr>
          <w:tcW w:w="5637" w:type="dxa"/>
          <w:vMerge/>
        </w:tcPr>
        <w:p w14:paraId="5837A1D6" w14:textId="77777777" w:rsidR="000F69FB" w:rsidRPr="00A627DD" w:rsidRDefault="000F69FB" w:rsidP="00C803F3"/>
      </w:tc>
      <w:tc>
        <w:tcPr>
          <w:tcW w:w="4281" w:type="dxa"/>
        </w:tcPr>
        <w:p w14:paraId="5837A1D7" w14:textId="6ED26F86" w:rsidR="000F69FB" w:rsidRPr="00C803F3" w:rsidRDefault="000F69FB" w:rsidP="00C803F3"/>
      </w:tc>
    </w:tr>
  </w:tbl>
  <w:p w14:paraId="5837A1D9" w14:textId="77777777" w:rsidR="000F69FB" w:rsidRDefault="000F69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83D54"/>
    <w:multiLevelType w:val="hybridMultilevel"/>
    <w:tmpl w:val="EF8A1F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3772B"/>
    <w:multiLevelType w:val="multilevel"/>
    <w:tmpl w:val="42D67F64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 w:cstheme="minorBid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B6F95"/>
    <w:rsid w:val="00016097"/>
    <w:rsid w:val="000862B1"/>
    <w:rsid w:val="000902FF"/>
    <w:rsid w:val="000F6060"/>
    <w:rsid w:val="000F69FB"/>
    <w:rsid w:val="0013376B"/>
    <w:rsid w:val="00145681"/>
    <w:rsid w:val="00192622"/>
    <w:rsid w:val="001B36CE"/>
    <w:rsid w:val="001C4828"/>
    <w:rsid w:val="0021020E"/>
    <w:rsid w:val="002307FB"/>
    <w:rsid w:val="002539E9"/>
    <w:rsid w:val="002561B0"/>
    <w:rsid w:val="00260696"/>
    <w:rsid w:val="002630AF"/>
    <w:rsid w:val="0027374D"/>
    <w:rsid w:val="002B502A"/>
    <w:rsid w:val="002D29E8"/>
    <w:rsid w:val="002D4B41"/>
    <w:rsid w:val="002F1D96"/>
    <w:rsid w:val="00301A51"/>
    <w:rsid w:val="003219CC"/>
    <w:rsid w:val="0032582E"/>
    <w:rsid w:val="00373AB6"/>
    <w:rsid w:val="00397772"/>
    <w:rsid w:val="003A15BC"/>
    <w:rsid w:val="003C4643"/>
    <w:rsid w:val="003E0FBD"/>
    <w:rsid w:val="003E1AF3"/>
    <w:rsid w:val="004129A6"/>
    <w:rsid w:val="00414653"/>
    <w:rsid w:val="00461842"/>
    <w:rsid w:val="004777FB"/>
    <w:rsid w:val="004828F5"/>
    <w:rsid w:val="004852E2"/>
    <w:rsid w:val="004D1B70"/>
    <w:rsid w:val="00531071"/>
    <w:rsid w:val="00534E05"/>
    <w:rsid w:val="00543F81"/>
    <w:rsid w:val="00562302"/>
    <w:rsid w:val="00567B7D"/>
    <w:rsid w:val="0057737B"/>
    <w:rsid w:val="00592E19"/>
    <w:rsid w:val="005A6414"/>
    <w:rsid w:val="005C202D"/>
    <w:rsid w:val="005C6549"/>
    <w:rsid w:val="005F7368"/>
    <w:rsid w:val="00604FD6"/>
    <w:rsid w:val="00660599"/>
    <w:rsid w:val="006B23F8"/>
    <w:rsid w:val="00705CA3"/>
    <w:rsid w:val="00712C86"/>
    <w:rsid w:val="007148F4"/>
    <w:rsid w:val="00726F80"/>
    <w:rsid w:val="00734D9D"/>
    <w:rsid w:val="007622BA"/>
    <w:rsid w:val="007811FA"/>
    <w:rsid w:val="00792061"/>
    <w:rsid w:val="00795C95"/>
    <w:rsid w:val="007A1880"/>
    <w:rsid w:val="007B231E"/>
    <w:rsid w:val="007B6E52"/>
    <w:rsid w:val="007C5FC7"/>
    <w:rsid w:val="007E0AC2"/>
    <w:rsid w:val="007F1611"/>
    <w:rsid w:val="00800667"/>
    <w:rsid w:val="0080661C"/>
    <w:rsid w:val="00833918"/>
    <w:rsid w:val="00835158"/>
    <w:rsid w:val="00841BF2"/>
    <w:rsid w:val="00857D99"/>
    <w:rsid w:val="00883CBE"/>
    <w:rsid w:val="008859E8"/>
    <w:rsid w:val="00891AE9"/>
    <w:rsid w:val="008E007E"/>
    <w:rsid w:val="008E2B03"/>
    <w:rsid w:val="009322B8"/>
    <w:rsid w:val="009329B8"/>
    <w:rsid w:val="00954A4F"/>
    <w:rsid w:val="00966C28"/>
    <w:rsid w:val="009747BF"/>
    <w:rsid w:val="009A7746"/>
    <w:rsid w:val="009B1AA8"/>
    <w:rsid w:val="009B6F95"/>
    <w:rsid w:val="00A05612"/>
    <w:rsid w:val="00A11357"/>
    <w:rsid w:val="00AB2100"/>
    <w:rsid w:val="00AB5187"/>
    <w:rsid w:val="00AF1DB4"/>
    <w:rsid w:val="00B30A0B"/>
    <w:rsid w:val="00B36D97"/>
    <w:rsid w:val="00B416A1"/>
    <w:rsid w:val="00B601AD"/>
    <w:rsid w:val="00B72347"/>
    <w:rsid w:val="00B84F31"/>
    <w:rsid w:val="00C049CA"/>
    <w:rsid w:val="00C20F71"/>
    <w:rsid w:val="00C66D1D"/>
    <w:rsid w:val="00C803F3"/>
    <w:rsid w:val="00C96BCB"/>
    <w:rsid w:val="00CB758B"/>
    <w:rsid w:val="00CE36BF"/>
    <w:rsid w:val="00D013D3"/>
    <w:rsid w:val="00D36DD6"/>
    <w:rsid w:val="00D45B4D"/>
    <w:rsid w:val="00D51C20"/>
    <w:rsid w:val="00D6208A"/>
    <w:rsid w:val="00D87D81"/>
    <w:rsid w:val="00DA7394"/>
    <w:rsid w:val="00DB7C00"/>
    <w:rsid w:val="00DC2FC5"/>
    <w:rsid w:val="00DC7774"/>
    <w:rsid w:val="00E06C3C"/>
    <w:rsid w:val="00E32440"/>
    <w:rsid w:val="00E67AA4"/>
    <w:rsid w:val="00E92F61"/>
    <w:rsid w:val="00E92F99"/>
    <w:rsid w:val="00E9585E"/>
    <w:rsid w:val="00ED493D"/>
    <w:rsid w:val="00ED795F"/>
    <w:rsid w:val="00EE1BAD"/>
    <w:rsid w:val="00EE3D4D"/>
    <w:rsid w:val="00EF239B"/>
    <w:rsid w:val="00EF4C15"/>
    <w:rsid w:val="00F17D58"/>
    <w:rsid w:val="00F2274D"/>
    <w:rsid w:val="00F341D3"/>
    <w:rsid w:val="00F42A8F"/>
    <w:rsid w:val="00F57CED"/>
    <w:rsid w:val="00F80304"/>
    <w:rsid w:val="00FE3CD8"/>
    <w:rsid w:val="00FF0DAC"/>
    <w:rsid w:val="00FF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37A195"/>
  <w15:docId w15:val="{D7975B44-5018-4673-901E-5DE257090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F95"/>
    <w:pPr>
      <w:spacing w:line="276" w:lineRule="auto"/>
      <w:ind w:left="357" w:hanging="357"/>
    </w:pPr>
    <w:rPr>
      <w:rFonts w:ascii="Arial" w:eastAsiaTheme="minorHAnsi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F95"/>
  </w:style>
  <w:style w:type="paragraph" w:styleId="Footer">
    <w:name w:val="footer"/>
    <w:basedOn w:val="Normal"/>
    <w:link w:val="Foot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F95"/>
  </w:style>
  <w:style w:type="table" w:styleId="TableGrid">
    <w:name w:val="Table Grid"/>
    <w:basedOn w:val="TableNormal"/>
    <w:uiPriority w:val="39"/>
    <w:rsid w:val="009B6F95"/>
    <w:pPr>
      <w:spacing w:after="0" w:line="240" w:lineRule="auto"/>
      <w:ind w:left="357" w:hanging="357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6F95"/>
    <w:rPr>
      <w:color w:val="808080"/>
    </w:rPr>
  </w:style>
  <w:style w:type="paragraph" w:customStyle="1" w:styleId="Title3">
    <w:name w:val="Title 3"/>
    <w:basedOn w:val="Normal"/>
    <w:link w:val="Title3Char"/>
    <w:autoRedefine/>
    <w:qFormat/>
    <w:rsid w:val="00B84F31"/>
  </w:style>
  <w:style w:type="character" w:customStyle="1" w:styleId="Title3Char">
    <w:name w:val="Title 3 Char"/>
    <w:basedOn w:val="DefaultParagraphFont"/>
    <w:link w:val="Title3"/>
    <w:rsid w:val="00B84F31"/>
    <w:rPr>
      <w:rFonts w:ascii="Arial" w:eastAsiaTheme="minorHAnsi" w:hAnsi="Arial"/>
      <w:lang w:eastAsia="en-US"/>
    </w:rPr>
  </w:style>
  <w:style w:type="paragraph" w:customStyle="1" w:styleId="Title5">
    <w:name w:val="Title 5"/>
    <w:basedOn w:val="Normal"/>
    <w:link w:val="Title5Char"/>
    <w:autoRedefine/>
    <w:qFormat/>
    <w:rsid w:val="009B6F95"/>
    <w:rPr>
      <w:b/>
    </w:rPr>
  </w:style>
  <w:style w:type="character" w:customStyle="1" w:styleId="Title5Char">
    <w:name w:val="Title 5 Char"/>
    <w:basedOn w:val="DefaultParagraphFont"/>
    <w:link w:val="Title5"/>
    <w:rsid w:val="009B6F95"/>
    <w:rPr>
      <w:rFonts w:ascii="Arial" w:eastAsiaTheme="minorHAnsi" w:hAnsi="Arial"/>
      <w:b/>
      <w:lang w:eastAsia="en-US"/>
    </w:rPr>
  </w:style>
  <w:style w:type="paragraph" w:customStyle="1" w:styleId="Title1">
    <w:name w:val="Title 1"/>
    <w:basedOn w:val="Normal"/>
    <w:link w:val="Title1Char"/>
    <w:qFormat/>
    <w:rsid w:val="009B6F95"/>
    <w:rPr>
      <w:b/>
      <w:sz w:val="28"/>
    </w:rPr>
  </w:style>
  <w:style w:type="character" w:customStyle="1" w:styleId="Title1Char">
    <w:name w:val="Title 1 Char"/>
    <w:basedOn w:val="DefaultParagraphFont"/>
    <w:link w:val="Title1"/>
    <w:rsid w:val="009B6F95"/>
    <w:rPr>
      <w:rFonts w:ascii="Arial" w:eastAsiaTheme="minorHAnsi" w:hAnsi="Arial"/>
      <w:b/>
      <w:sz w:val="28"/>
      <w:lang w:eastAsia="en-US"/>
    </w:rPr>
  </w:style>
  <w:style w:type="character" w:customStyle="1" w:styleId="Title2">
    <w:name w:val="Title 2"/>
    <w:basedOn w:val="DefaultParagraphFont"/>
    <w:uiPriority w:val="1"/>
    <w:qFormat/>
    <w:rsid w:val="009B6F95"/>
    <w:rPr>
      <w:rFonts w:ascii="Arial" w:hAnsi="Arial"/>
      <w:b/>
      <w:sz w:val="24"/>
    </w:rPr>
  </w:style>
  <w:style w:type="character" w:customStyle="1" w:styleId="Style2">
    <w:name w:val="Style2"/>
    <w:basedOn w:val="DefaultParagraphFont"/>
    <w:uiPriority w:val="1"/>
    <w:locked/>
    <w:rsid w:val="009B6F95"/>
    <w:rPr>
      <w:rFonts w:ascii="Arial" w:hAnsi="Arial"/>
      <w:b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9B6F95"/>
    <w:pPr>
      <w:numPr>
        <w:numId w:val="1"/>
      </w:numPr>
      <w:contextualSpacing/>
    </w:pPr>
  </w:style>
  <w:style w:type="character" w:customStyle="1" w:styleId="ReportTemplate">
    <w:name w:val="Report Template"/>
    <w:uiPriority w:val="1"/>
    <w:qFormat/>
    <w:rsid w:val="009B6F95"/>
  </w:style>
  <w:style w:type="character" w:customStyle="1" w:styleId="ListParagraphChar">
    <w:name w:val="List Paragraph Char"/>
    <w:basedOn w:val="DefaultParagraphFont"/>
    <w:link w:val="ListParagraph"/>
    <w:uiPriority w:val="34"/>
    <w:rsid w:val="009B6F95"/>
    <w:rPr>
      <w:rFonts w:ascii="Arial" w:eastAsiaTheme="minorHAnsi" w:hAnsi="Arial"/>
      <w:lang w:eastAsia="en-US"/>
    </w:rPr>
  </w:style>
  <w:style w:type="character" w:customStyle="1" w:styleId="Style6">
    <w:name w:val="Style6"/>
    <w:basedOn w:val="DefaultParagraphFont"/>
    <w:uiPriority w:val="1"/>
    <w:rsid w:val="00C803F3"/>
    <w:rPr>
      <w:rFonts w:ascii="Arial" w:hAnsi="Arial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9C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CC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6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82C81CF1FFA4ABEBE434B5B73B7C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60ECE-0F53-4973-A40B-99DBF19B9025}"/>
      </w:docPartPr>
      <w:docPartBody>
        <w:p w:rsidR="002F1F5C" w:rsidRDefault="001C79DF" w:rsidP="001C79DF">
          <w:pPr>
            <w:pStyle w:val="E82C81CF1FFA4ABEBE434B5B73B7C3E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DC36D9B85A214F14AB68618A90760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E1826-5BAC-43B1-AF39-DB6D5520EBC3}"/>
      </w:docPartPr>
      <w:docPartBody>
        <w:p w:rsidR="002F1F5C" w:rsidRDefault="001C79DF" w:rsidP="001C79DF">
          <w:pPr>
            <w:pStyle w:val="DC36D9B85A214F14AB68618A90760C36"/>
          </w:pPr>
          <w:r w:rsidRPr="00FB1144">
            <w:rPr>
              <w:rStyle w:val="PlaceholderText"/>
            </w:rPr>
            <w:t>Click here to enter a date.</w:t>
          </w:r>
        </w:p>
      </w:docPartBody>
    </w:docPart>
    <w:docPart>
      <w:docPartPr>
        <w:name w:val="F4AAD48BC63E4E6CA1FDFBF63F624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B95FE-7178-436D-88C3-EEF2B3503F24}"/>
      </w:docPartPr>
      <w:docPartBody>
        <w:p w:rsidR="002F1F5C" w:rsidRDefault="001C79DF" w:rsidP="001C79DF">
          <w:pPr>
            <w:pStyle w:val="F4AAD48BC63E4E6CA1FDFBF63F624C13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8FBDDDA01D65464796E9587F8A76D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61FE5-C43E-402C-936C-99819A3B774F}"/>
      </w:docPartPr>
      <w:docPartBody>
        <w:p w:rsidR="002F1F5C" w:rsidRDefault="001C79DF" w:rsidP="001C79DF">
          <w:pPr>
            <w:pStyle w:val="8FBDDDA01D65464796E9587F8A76D99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8E8D39C8ADA945B28543A4203DDCD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34EA5-C160-4B99-95DD-AE8FD7AC479F}"/>
      </w:docPartPr>
      <w:docPartBody>
        <w:p w:rsidR="002F1F5C" w:rsidRDefault="001C79DF" w:rsidP="001C79DF">
          <w:pPr>
            <w:pStyle w:val="8E8D39C8ADA945B28543A4203DDCD7D0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6A9E8857DB8647FABF64567742B78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9477C-4540-4F57-8E4B-B672F16D8FA6}"/>
      </w:docPartPr>
      <w:docPartBody>
        <w:p w:rsidR="002F1F5C" w:rsidRDefault="001C79DF" w:rsidP="001C79DF">
          <w:pPr>
            <w:pStyle w:val="6A9E8857DB8647FABF64567742B78AD3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116A86B4BA654E03A694D167A6308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7959E-75F0-47FF-8A70-3C455B6A5BC6}"/>
      </w:docPartPr>
      <w:docPartBody>
        <w:p w:rsidR="002F1F5C" w:rsidRDefault="001C79DF" w:rsidP="001C79DF">
          <w:pPr>
            <w:pStyle w:val="116A86B4BA654E03A694D167A630844B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2A0B69953C334DA29F4AA2DA11A20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6FEBA-75E3-4B49-874C-A6F04C60E05A}"/>
      </w:docPartPr>
      <w:docPartBody>
        <w:p w:rsidR="002F1F5C" w:rsidRDefault="001C79DF" w:rsidP="001C79DF">
          <w:pPr>
            <w:pStyle w:val="2A0B69953C334DA29F4AA2DA11A2089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612AD7A44EDB4762853B2D70AF17F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03028-D7EA-4A81-A23A-487E241F97D5}"/>
      </w:docPartPr>
      <w:docPartBody>
        <w:p w:rsidR="002F1F5C" w:rsidRDefault="001C79DF" w:rsidP="001C79DF">
          <w:pPr>
            <w:pStyle w:val="612AD7A44EDB4762853B2D70AF17F626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5DA5FCDD5DE24111B5E40C7C6DC95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EB39F-8704-4292-A2CA-B5EB04E2C343}"/>
      </w:docPartPr>
      <w:docPartBody>
        <w:p w:rsidR="002F1F5C" w:rsidRDefault="001C79DF" w:rsidP="001C79DF">
          <w:pPr>
            <w:pStyle w:val="5DA5FCDD5DE24111B5E40C7C6DC954DD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5D4B6342EAB4E63B8BDB1156776B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3D374-80C4-4CE4-81F7-FA9151C7BF24}"/>
      </w:docPartPr>
      <w:docPartBody>
        <w:p w:rsidR="002F1F5C" w:rsidRDefault="001C79DF" w:rsidP="001C79DF">
          <w:pPr>
            <w:pStyle w:val="B5D4B6342EAB4E63B8BDB1156776B29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D0FBEB16E9CB482E827B08B4F87AD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F63E3-6BFE-424D-B230-B138574EA989}"/>
      </w:docPartPr>
      <w:docPartBody>
        <w:p w:rsidR="002F1F5C" w:rsidRDefault="001C79DF" w:rsidP="001C79DF">
          <w:pPr>
            <w:pStyle w:val="D0FBEB16E9CB482E827B08B4F87AD0BA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425A900D7E884B1F9F17FA0290C47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8F52C-1590-431D-9BC7-847906617225}"/>
      </w:docPartPr>
      <w:docPartBody>
        <w:p w:rsidR="002F1F5C" w:rsidRDefault="001C79DF" w:rsidP="001C79DF">
          <w:pPr>
            <w:pStyle w:val="425A900D7E884B1F9F17FA0290C47927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1E0CC31CDB354A1ABB229C915C287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9423C-33FE-4715-B873-046012025363}"/>
      </w:docPartPr>
      <w:docPartBody>
        <w:p w:rsidR="002F1F5C" w:rsidRDefault="001C79DF" w:rsidP="001C79DF">
          <w:pPr>
            <w:pStyle w:val="1E0CC31CDB354A1ABB229C915C28760C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E605DA1C0F21468BA32999706CB74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A80A1-5EB5-4678-8D44-AFD55912B673}"/>
      </w:docPartPr>
      <w:docPartBody>
        <w:p w:rsidR="002F1F5C" w:rsidRDefault="001C79DF" w:rsidP="001C79DF">
          <w:pPr>
            <w:pStyle w:val="E605DA1C0F21468BA32999706CB74491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1444C70DB0544F7FA5791133FDBCB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E0782-5BA3-4BBF-89AC-4A233BC880A0}"/>
      </w:docPartPr>
      <w:docPartBody>
        <w:p w:rsidR="002F1F5C" w:rsidRDefault="001C79DF" w:rsidP="001C79DF">
          <w:pPr>
            <w:pStyle w:val="1444C70DB0544F7FA5791133FDBCBD91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63B50456C66D4112AEFBC40D8F09A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69158-BD40-44C4-8461-252F4310EA0C}"/>
      </w:docPartPr>
      <w:docPartBody>
        <w:p w:rsidR="002F1F5C" w:rsidRDefault="001C79DF" w:rsidP="001C79DF">
          <w:pPr>
            <w:pStyle w:val="63B50456C66D4112AEFBC40D8F09A0DC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A4555172851F49689CE31FEDC2158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EFA93-FB9F-487F-B14F-AC6D2C582D5F}"/>
      </w:docPartPr>
      <w:docPartBody>
        <w:p w:rsidR="002F1F5C" w:rsidRDefault="001C79DF" w:rsidP="001C79DF">
          <w:pPr>
            <w:pStyle w:val="A4555172851F49689CE31FEDC21581DB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DDA343FAB0548F5BDFA43419C56D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ADE1D-F5F9-4460-981A-CAA635F16FFB}"/>
      </w:docPartPr>
      <w:docPartBody>
        <w:p w:rsidR="00B710F9" w:rsidRDefault="00EE1FE1" w:rsidP="00EE1FE1">
          <w:pPr>
            <w:pStyle w:val="BDDA343FAB0548F5BDFA43419C56DD03"/>
          </w:pPr>
          <w:r w:rsidRPr="00002B3A">
            <w:rPr>
              <w:rStyle w:val="PlaceholderText"/>
            </w:rPr>
            <w:t>Choose an item.</w:t>
          </w:r>
        </w:p>
      </w:docPartBody>
    </w:docPart>
    <w:docPart>
      <w:docPartPr>
        <w:name w:val="BE9CBDC29E2D40BD851B4C0ECC403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58771-D723-4671-B213-93B8F6684915}"/>
      </w:docPartPr>
      <w:docPartBody>
        <w:p w:rsidR="00C26C47" w:rsidRDefault="00022C89" w:rsidP="00022C89">
          <w:pPr>
            <w:pStyle w:val="BE9CBDC29E2D40BD851B4C0ECC403C34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F7E0F06E1B424152AAAD2F5F27FEC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02618-C8B5-40A2-9D0B-0D264C69D608}"/>
      </w:docPartPr>
      <w:docPartBody>
        <w:p w:rsidR="00BD1457" w:rsidRDefault="00C26C47" w:rsidP="00C26C47">
          <w:pPr>
            <w:pStyle w:val="F7E0F06E1B424152AAAD2F5F27FEC960"/>
          </w:pPr>
          <w:r w:rsidRPr="00FB114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79DF"/>
    <w:rsid w:val="00022C89"/>
    <w:rsid w:val="00087FBF"/>
    <w:rsid w:val="001C79DF"/>
    <w:rsid w:val="002F1F5C"/>
    <w:rsid w:val="00380076"/>
    <w:rsid w:val="003C3D09"/>
    <w:rsid w:val="003F1CFD"/>
    <w:rsid w:val="004E2C7C"/>
    <w:rsid w:val="00B710F9"/>
    <w:rsid w:val="00BA195A"/>
    <w:rsid w:val="00BD1457"/>
    <w:rsid w:val="00C26C47"/>
    <w:rsid w:val="00EE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6C47"/>
    <w:rPr>
      <w:color w:val="808080"/>
    </w:rPr>
  </w:style>
  <w:style w:type="paragraph" w:customStyle="1" w:styleId="E82C81CF1FFA4ABEBE434B5B73B7C3E5">
    <w:name w:val="E82C81CF1FFA4ABEBE434B5B73B7C3E5"/>
    <w:rsid w:val="001C79DF"/>
  </w:style>
  <w:style w:type="paragraph" w:customStyle="1" w:styleId="DC36D9B85A214F14AB68618A90760C36">
    <w:name w:val="DC36D9B85A214F14AB68618A90760C36"/>
    <w:rsid w:val="001C79DF"/>
  </w:style>
  <w:style w:type="paragraph" w:customStyle="1" w:styleId="F4AAD48BC63E4E6CA1FDFBF63F624C13">
    <w:name w:val="F4AAD48BC63E4E6CA1FDFBF63F624C13"/>
    <w:rsid w:val="001C79DF"/>
  </w:style>
  <w:style w:type="paragraph" w:customStyle="1" w:styleId="8FBDDDA01D65464796E9587F8A76D995">
    <w:name w:val="8FBDDDA01D65464796E9587F8A76D995"/>
    <w:rsid w:val="001C79DF"/>
  </w:style>
  <w:style w:type="paragraph" w:customStyle="1" w:styleId="94CC7694E64F4B5FA70D53F3E6CCDDA3">
    <w:name w:val="94CC7694E64F4B5FA70D53F3E6CCDDA3"/>
    <w:rsid w:val="001C79DF"/>
  </w:style>
  <w:style w:type="paragraph" w:customStyle="1" w:styleId="8E8D39C8ADA945B28543A4203DDCD7D0">
    <w:name w:val="8E8D39C8ADA945B28543A4203DDCD7D0"/>
    <w:rsid w:val="001C79DF"/>
  </w:style>
  <w:style w:type="paragraph" w:customStyle="1" w:styleId="5D39C59FCEC747EDB2634A0AAB9062B5">
    <w:name w:val="5D39C59FCEC747EDB2634A0AAB9062B5"/>
    <w:rsid w:val="001C79DF"/>
  </w:style>
  <w:style w:type="paragraph" w:customStyle="1" w:styleId="27A8C54077834EDA95D5720C76317296">
    <w:name w:val="27A8C54077834EDA95D5720C76317296"/>
    <w:rsid w:val="001C79DF"/>
  </w:style>
  <w:style w:type="paragraph" w:customStyle="1" w:styleId="6A9E8857DB8647FABF64567742B78AD3">
    <w:name w:val="6A9E8857DB8647FABF64567742B78AD3"/>
    <w:rsid w:val="001C79DF"/>
  </w:style>
  <w:style w:type="paragraph" w:customStyle="1" w:styleId="6B09B6F9739C4E8FAFF2EA0A0359A684">
    <w:name w:val="6B09B6F9739C4E8FAFF2EA0A0359A684"/>
    <w:rsid w:val="001C79DF"/>
  </w:style>
  <w:style w:type="paragraph" w:customStyle="1" w:styleId="116A86B4BA654E03A694D167A630844B">
    <w:name w:val="116A86B4BA654E03A694D167A630844B"/>
    <w:rsid w:val="001C79DF"/>
  </w:style>
  <w:style w:type="paragraph" w:customStyle="1" w:styleId="C3D22AF864B146AEB19702CECBFFCA64">
    <w:name w:val="C3D22AF864B146AEB19702CECBFFCA64"/>
    <w:rsid w:val="001C79DF"/>
  </w:style>
  <w:style w:type="paragraph" w:customStyle="1" w:styleId="2A0B69953C334DA29F4AA2DA11A20895">
    <w:name w:val="2A0B69953C334DA29F4AA2DA11A20895"/>
    <w:rsid w:val="001C79DF"/>
  </w:style>
  <w:style w:type="paragraph" w:customStyle="1" w:styleId="612AD7A44EDB4762853B2D70AF17F626">
    <w:name w:val="612AD7A44EDB4762853B2D70AF17F626"/>
    <w:rsid w:val="001C79DF"/>
  </w:style>
  <w:style w:type="paragraph" w:customStyle="1" w:styleId="5DA5FCDD5DE24111B5E40C7C6DC954DD">
    <w:name w:val="5DA5FCDD5DE24111B5E40C7C6DC954DD"/>
    <w:rsid w:val="001C79DF"/>
  </w:style>
  <w:style w:type="paragraph" w:customStyle="1" w:styleId="B5D4B6342EAB4E63B8BDB1156776B295">
    <w:name w:val="B5D4B6342EAB4E63B8BDB1156776B295"/>
    <w:rsid w:val="001C79DF"/>
  </w:style>
  <w:style w:type="paragraph" w:customStyle="1" w:styleId="D0FBEB16E9CB482E827B08B4F87AD0BA">
    <w:name w:val="D0FBEB16E9CB482E827B08B4F87AD0BA"/>
    <w:rsid w:val="001C79DF"/>
  </w:style>
  <w:style w:type="paragraph" w:customStyle="1" w:styleId="425A900D7E884B1F9F17FA0290C47927">
    <w:name w:val="425A900D7E884B1F9F17FA0290C47927"/>
    <w:rsid w:val="001C79DF"/>
  </w:style>
  <w:style w:type="paragraph" w:customStyle="1" w:styleId="1E0CC31CDB354A1ABB229C915C28760C">
    <w:name w:val="1E0CC31CDB354A1ABB229C915C28760C"/>
    <w:rsid w:val="001C79DF"/>
  </w:style>
  <w:style w:type="paragraph" w:customStyle="1" w:styleId="E605DA1C0F21468BA32999706CB74491">
    <w:name w:val="E605DA1C0F21468BA32999706CB74491"/>
    <w:rsid w:val="001C79DF"/>
  </w:style>
  <w:style w:type="paragraph" w:customStyle="1" w:styleId="4CD7ECD41FE244EA823CBD6B519A15B2">
    <w:name w:val="4CD7ECD41FE244EA823CBD6B519A15B2"/>
    <w:rsid w:val="001C79DF"/>
  </w:style>
  <w:style w:type="paragraph" w:customStyle="1" w:styleId="1444C70DB0544F7FA5791133FDBCBD91">
    <w:name w:val="1444C70DB0544F7FA5791133FDBCBD91"/>
    <w:rsid w:val="001C79DF"/>
  </w:style>
  <w:style w:type="paragraph" w:customStyle="1" w:styleId="EECEE7B9D7B84CC0BE134A02D365A7F9">
    <w:name w:val="EECEE7B9D7B84CC0BE134A02D365A7F9"/>
    <w:rsid w:val="001C79DF"/>
  </w:style>
  <w:style w:type="paragraph" w:customStyle="1" w:styleId="63B50456C66D4112AEFBC40D8F09A0DC">
    <w:name w:val="63B50456C66D4112AEFBC40D8F09A0DC"/>
    <w:rsid w:val="001C79DF"/>
  </w:style>
  <w:style w:type="paragraph" w:customStyle="1" w:styleId="A4555172851F49689CE31FEDC21581DB">
    <w:name w:val="A4555172851F49689CE31FEDC21581DB"/>
    <w:rsid w:val="001C79DF"/>
  </w:style>
  <w:style w:type="paragraph" w:customStyle="1" w:styleId="AC86F18644DD4AE492601C04D3E1EC1E">
    <w:name w:val="AC86F18644DD4AE492601C04D3E1EC1E"/>
    <w:rsid w:val="001C79DF"/>
  </w:style>
  <w:style w:type="paragraph" w:customStyle="1" w:styleId="BDDA343FAB0548F5BDFA43419C56DD03">
    <w:name w:val="BDDA343FAB0548F5BDFA43419C56DD03"/>
    <w:rsid w:val="00EE1FE1"/>
  </w:style>
  <w:style w:type="paragraph" w:customStyle="1" w:styleId="1FDC3432958C4273A6171214DB340097">
    <w:name w:val="1FDC3432958C4273A6171214DB340097"/>
    <w:rsid w:val="004E2C7C"/>
    <w:rPr>
      <w:lang w:eastAsia="en-GB"/>
    </w:rPr>
  </w:style>
  <w:style w:type="paragraph" w:customStyle="1" w:styleId="CC6C65EA6B2A4135B5392728B5858903">
    <w:name w:val="CC6C65EA6B2A4135B5392728B5858903"/>
    <w:rsid w:val="004E2C7C"/>
    <w:rPr>
      <w:lang w:eastAsia="en-GB"/>
    </w:rPr>
  </w:style>
  <w:style w:type="paragraph" w:customStyle="1" w:styleId="74CD820A588940229269CDDD1F2AA703">
    <w:name w:val="74CD820A588940229269CDDD1F2AA703"/>
    <w:rsid w:val="004E2C7C"/>
    <w:rPr>
      <w:lang w:eastAsia="en-GB"/>
    </w:rPr>
  </w:style>
  <w:style w:type="paragraph" w:customStyle="1" w:styleId="A4990F2B2C954AAD8C6CC737C9A31951">
    <w:name w:val="A4990F2B2C954AAD8C6CC737C9A31951"/>
    <w:rsid w:val="004E2C7C"/>
    <w:rPr>
      <w:lang w:eastAsia="en-GB"/>
    </w:rPr>
  </w:style>
  <w:style w:type="paragraph" w:customStyle="1" w:styleId="2D74701B466D4F45886E62542D81D925">
    <w:name w:val="2D74701B466D4F45886E62542D81D925"/>
    <w:rsid w:val="004E2C7C"/>
    <w:rPr>
      <w:lang w:eastAsia="en-GB"/>
    </w:rPr>
  </w:style>
  <w:style w:type="paragraph" w:customStyle="1" w:styleId="A0DA4E8E768B4A6D82ADCA07F873EC8C">
    <w:name w:val="A0DA4E8E768B4A6D82ADCA07F873EC8C"/>
    <w:rsid w:val="004E2C7C"/>
    <w:rPr>
      <w:lang w:eastAsia="en-GB"/>
    </w:rPr>
  </w:style>
  <w:style w:type="paragraph" w:customStyle="1" w:styleId="E84000A7810D473FB9182EE2A7CD4CEC">
    <w:name w:val="E84000A7810D473FB9182EE2A7CD4CEC"/>
    <w:rsid w:val="004E2C7C"/>
    <w:rPr>
      <w:lang w:eastAsia="en-GB"/>
    </w:rPr>
  </w:style>
  <w:style w:type="paragraph" w:customStyle="1" w:styleId="DFF6CBA3D5D943EB859284EA2C2D5310">
    <w:name w:val="DFF6CBA3D5D943EB859284EA2C2D5310"/>
    <w:rsid w:val="004E2C7C"/>
    <w:rPr>
      <w:lang w:eastAsia="en-GB"/>
    </w:rPr>
  </w:style>
  <w:style w:type="paragraph" w:customStyle="1" w:styleId="B7BBB7A9C9A54C4B8A77A75A47E7F6F9">
    <w:name w:val="B7BBB7A9C9A54C4B8A77A75A47E7F6F9"/>
    <w:rsid w:val="004E2C7C"/>
    <w:rPr>
      <w:lang w:eastAsia="en-GB"/>
    </w:rPr>
  </w:style>
  <w:style w:type="paragraph" w:customStyle="1" w:styleId="F53B8A2666DB44B186FF0345955A2A73">
    <w:name w:val="F53B8A2666DB44B186FF0345955A2A73"/>
    <w:rsid w:val="004E2C7C"/>
    <w:rPr>
      <w:lang w:eastAsia="en-GB"/>
    </w:rPr>
  </w:style>
  <w:style w:type="paragraph" w:customStyle="1" w:styleId="B456A31F6E834012A15FDBE2E77F1A53">
    <w:name w:val="B456A31F6E834012A15FDBE2E77F1A53"/>
    <w:rsid w:val="004E2C7C"/>
    <w:rPr>
      <w:lang w:eastAsia="en-GB"/>
    </w:rPr>
  </w:style>
  <w:style w:type="paragraph" w:customStyle="1" w:styleId="610621C7DEEE4E2A8FB640BC614183C4">
    <w:name w:val="610621C7DEEE4E2A8FB640BC614183C4"/>
    <w:rsid w:val="004E2C7C"/>
    <w:rPr>
      <w:lang w:eastAsia="en-GB"/>
    </w:rPr>
  </w:style>
  <w:style w:type="paragraph" w:customStyle="1" w:styleId="8352C87DA6DB42C081D2E5025F8846F9">
    <w:name w:val="8352C87DA6DB42C081D2E5025F8846F9"/>
    <w:rsid w:val="004E2C7C"/>
    <w:rPr>
      <w:lang w:eastAsia="en-GB"/>
    </w:rPr>
  </w:style>
  <w:style w:type="paragraph" w:customStyle="1" w:styleId="52A96866E6554ADFB4AA1410D58B0251">
    <w:name w:val="52A96866E6554ADFB4AA1410D58B0251"/>
    <w:rsid w:val="004E2C7C"/>
    <w:rPr>
      <w:lang w:eastAsia="en-GB"/>
    </w:rPr>
  </w:style>
  <w:style w:type="paragraph" w:customStyle="1" w:styleId="F1B7EB7CB7EE471287C80C94729B1AF0">
    <w:name w:val="F1B7EB7CB7EE471287C80C94729B1AF0"/>
    <w:rsid w:val="004E2C7C"/>
    <w:rPr>
      <w:lang w:eastAsia="en-GB"/>
    </w:rPr>
  </w:style>
  <w:style w:type="paragraph" w:customStyle="1" w:styleId="3DD593FD12384FF1B726DC8CBDFA1E02">
    <w:name w:val="3DD593FD12384FF1B726DC8CBDFA1E02"/>
    <w:rsid w:val="004E2C7C"/>
    <w:rPr>
      <w:lang w:eastAsia="en-GB"/>
    </w:rPr>
  </w:style>
  <w:style w:type="paragraph" w:customStyle="1" w:styleId="3054305544664875B4CFF2DF476C000B">
    <w:name w:val="3054305544664875B4CFF2DF476C000B"/>
    <w:rsid w:val="004E2C7C"/>
    <w:rPr>
      <w:lang w:eastAsia="en-GB"/>
    </w:rPr>
  </w:style>
  <w:style w:type="paragraph" w:customStyle="1" w:styleId="52C62D73F0FC42128968D36894ABCCA0">
    <w:name w:val="52C62D73F0FC42128968D36894ABCCA0"/>
    <w:rsid w:val="004E2C7C"/>
    <w:rPr>
      <w:lang w:eastAsia="en-GB"/>
    </w:rPr>
  </w:style>
  <w:style w:type="paragraph" w:customStyle="1" w:styleId="2A8E19C6D6BE48038E314E7896794946">
    <w:name w:val="2A8E19C6D6BE48038E314E7896794946"/>
    <w:rsid w:val="004E2C7C"/>
    <w:rPr>
      <w:lang w:eastAsia="en-GB"/>
    </w:rPr>
  </w:style>
  <w:style w:type="paragraph" w:customStyle="1" w:styleId="A39E08FD778D4418AC56EECEEBEBBBFF">
    <w:name w:val="A39E08FD778D4418AC56EECEEBEBBBFF"/>
    <w:rsid w:val="004E2C7C"/>
    <w:rPr>
      <w:lang w:eastAsia="en-GB"/>
    </w:rPr>
  </w:style>
  <w:style w:type="paragraph" w:customStyle="1" w:styleId="BE9CBDC29E2D40BD851B4C0ECC403C34">
    <w:name w:val="BE9CBDC29E2D40BD851B4C0ECC403C34"/>
    <w:rsid w:val="00022C89"/>
    <w:rPr>
      <w:lang w:eastAsia="en-GB"/>
    </w:rPr>
  </w:style>
  <w:style w:type="paragraph" w:customStyle="1" w:styleId="F7E0F06E1B424152AAAD2F5F27FEC960">
    <w:name w:val="F7E0F06E1B424152AAAD2F5F27FEC960"/>
    <w:rsid w:val="00C26C47"/>
    <w:rPr>
      <w:lang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E7ACA3E1F6AE4688C8E6577F13F91B" ma:contentTypeVersion="12" ma:contentTypeDescription="Create a new document." ma:contentTypeScope="" ma:versionID="2aa24da06bc57aae3e588e49cdf7d907">
  <xsd:schema xmlns:xsd="http://www.w3.org/2001/XMLSchema" xmlns:xs="http://www.w3.org/2001/XMLSchema" xmlns:p="http://schemas.microsoft.com/office/2006/metadata/properties" xmlns:ns2="36f666af-c1f7-41bf-aa8d-09e75bf390e0" xmlns:ns3="260551db-00be-4bbc-8c7a-03e783dddd12" targetNamespace="http://schemas.microsoft.com/office/2006/metadata/properties" ma:root="true" ma:fieldsID="43668e8e7aa74dda602bc827b587ea49" ns2:_="" ns3:_="">
    <xsd:import namespace="36f666af-c1f7-41bf-aa8d-09e75bf390e0"/>
    <xsd:import namespace="260551db-00be-4bbc-8c7a-03e783dddd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666af-c1f7-41bf-aa8d-09e75bf390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551db-00be-4bbc-8c7a-03e783dddd1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60551db-00be-4bbc-8c7a-03e783dddd12">
      <UserInfo>
        <DisplayName>Mark Norris,  LGA Policy</DisplayName>
        <AccountId>18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B2C1778-6D5D-4D34-87F1-A56E5FC852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79FC87-0B39-4D38-90C2-BB3FD6F3D4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f666af-c1f7-41bf-aa8d-09e75bf390e0"/>
    <ds:schemaRef ds:uri="260551db-00be-4bbc-8c7a-03e783ddd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1606E4-B5E8-4A54-9A36-FE239D439BB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6f666af-c1f7-41bf-aa8d-09e75bf390e0"/>
    <ds:schemaRef ds:uri="http://purl.org/dc/elements/1.1/"/>
    <ds:schemaRef ds:uri="http://schemas.microsoft.com/office/2006/metadata/properties"/>
    <ds:schemaRef ds:uri="http://schemas.microsoft.com/office/2006/documentManagement/types"/>
    <ds:schemaRef ds:uri="260551db-00be-4bbc-8c7a-03e783dddd1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 Meeting Report</vt:lpstr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 Meeting Report</dc:title>
  <dc:subject/>
  <dc:creator>Jessica Norman</dc:creator>
  <cp:keywords/>
  <dc:description/>
  <cp:lastModifiedBy>Jonathan Bryant</cp:lastModifiedBy>
  <cp:revision>2</cp:revision>
  <dcterms:created xsi:type="dcterms:W3CDTF">2020-10-09T09:33:00Z</dcterms:created>
  <dcterms:modified xsi:type="dcterms:W3CDTF">2020-10-09T09:33:00Z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0x0101005CE7ACA3E1F6AE4688C8E6577F13F91B</vt:lpwstr>
  </property>
</Properties>
</file>